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15E0C" w14:textId="77777777" w:rsidR="00EB6352" w:rsidRPr="00B55C97" w:rsidRDefault="00EB6352" w:rsidP="00EB635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B55C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6CB583" wp14:editId="027C3278">
            <wp:simplePos x="0" y="0"/>
            <wp:positionH relativeFrom="column">
              <wp:posOffset>2266950</wp:posOffset>
            </wp:positionH>
            <wp:positionV relativeFrom="paragraph">
              <wp:posOffset>34925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1B426" w14:textId="77777777" w:rsidR="00EB6352" w:rsidRPr="00B55C97" w:rsidRDefault="00EB6352" w:rsidP="00EB6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A8DBB7" w14:textId="77777777" w:rsidR="00EB6352" w:rsidRPr="00B55C97" w:rsidRDefault="00EB6352" w:rsidP="00EB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1C105" w14:textId="77777777" w:rsidR="00EB6352" w:rsidRPr="00B55C97" w:rsidRDefault="00EB6352" w:rsidP="00EB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67F82" w14:textId="77777777" w:rsidR="00EB6352" w:rsidRDefault="00EB6352" w:rsidP="00EB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67BE3" w14:textId="77777777" w:rsidR="00EB6352" w:rsidRPr="00B55C97" w:rsidRDefault="00EB6352" w:rsidP="00EB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97">
        <w:rPr>
          <w:rFonts w:ascii="Times New Roman" w:hAnsi="Times New Roman" w:cs="Times New Roman"/>
          <w:b/>
          <w:sz w:val="28"/>
          <w:szCs w:val="28"/>
        </w:rPr>
        <w:t xml:space="preserve">АДМИНИСТРАЦИЯ КОЩИНСКОГО СЕЛЬСКОГО ПОСЕЛЕНИЯ </w:t>
      </w:r>
    </w:p>
    <w:p w14:paraId="14AB8F41" w14:textId="77777777" w:rsidR="00EB6352" w:rsidRPr="00B55C97" w:rsidRDefault="00EB6352" w:rsidP="00EB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97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14:paraId="14A377A6" w14:textId="77777777" w:rsidR="00EB6352" w:rsidRPr="00B55C97" w:rsidRDefault="00EB6352" w:rsidP="00EB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31D646" w14:textId="77777777" w:rsidR="00EB6352" w:rsidRPr="00B55C97" w:rsidRDefault="00EB6352" w:rsidP="00EB6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8F61365" w14:textId="77777777" w:rsidR="00EB6352" w:rsidRPr="00B55C97" w:rsidRDefault="00EB6352" w:rsidP="00EB63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52ECF8" w14:textId="4B5D032C" w:rsidR="00EB6352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817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                   № </w:t>
      </w:r>
      <w:r w:rsidR="00767449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14:paraId="2F59D9C9" w14:textId="77777777" w:rsidR="00EB6352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04B8E1" w14:textId="77777777" w:rsidR="00EB6352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14:paraId="413566CE" w14:textId="524D96C1" w:rsidR="00EB6352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4F79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4F7914">
        <w:rPr>
          <w:rFonts w:ascii="Times New Roman" w:hAnsi="Times New Roman" w:cs="Times New Roman"/>
          <w:sz w:val="28"/>
          <w:szCs w:val="28"/>
        </w:rPr>
        <w:t>ю</w:t>
      </w:r>
    </w:p>
    <w:p w14:paraId="38B5C939" w14:textId="03F1D278" w:rsidR="00EB6352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F79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14:paraId="30F56820" w14:textId="77777777" w:rsidR="00EB6352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</w:p>
    <w:p w14:paraId="51A853FD" w14:textId="711F419E" w:rsidR="00EB6352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земляных работ</w:t>
      </w:r>
      <w:r w:rsidR="00E82BC8">
        <w:rPr>
          <w:rFonts w:ascii="Times New Roman" w:hAnsi="Times New Roman" w:cs="Times New Roman"/>
          <w:sz w:val="28"/>
          <w:szCs w:val="28"/>
        </w:rPr>
        <w:t>»</w:t>
      </w:r>
    </w:p>
    <w:p w14:paraId="41AAEBE0" w14:textId="77777777" w:rsidR="00EB6352" w:rsidRPr="00B55C97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7B77B" w14:textId="35951359" w:rsidR="00EB6352" w:rsidRPr="00B55C97" w:rsidRDefault="00EB6352" w:rsidP="00EB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C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381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E38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818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35F37" w:rsidRPr="009E3818">
        <w:rPr>
          <w:rFonts w:ascii="Times New Roman" w:hAnsi="Times New Roman" w:cs="Times New Roman"/>
          <w:sz w:val="28"/>
          <w:szCs w:val="28"/>
        </w:rPr>
        <w:t>№</w:t>
      </w:r>
      <w:r w:rsidRPr="009E381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F7914" w:rsidRPr="009E3818">
        <w:rPr>
          <w:rFonts w:ascii="Times New Roman" w:hAnsi="Times New Roman" w:cs="Times New Roman"/>
          <w:sz w:val="28"/>
          <w:szCs w:val="28"/>
        </w:rPr>
        <w:t>«</w:t>
      </w:r>
      <w:r w:rsidRPr="009E381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</w:t>
      </w:r>
      <w:r w:rsidRPr="00B55C97">
        <w:rPr>
          <w:rFonts w:ascii="Times New Roman" w:hAnsi="Times New Roman" w:cs="Times New Roman"/>
          <w:sz w:val="28"/>
          <w:szCs w:val="28"/>
        </w:rPr>
        <w:t>услуг</w:t>
      </w:r>
      <w:r w:rsidR="004F7914">
        <w:rPr>
          <w:rFonts w:ascii="Times New Roman" w:hAnsi="Times New Roman" w:cs="Times New Roman"/>
          <w:sz w:val="28"/>
          <w:szCs w:val="28"/>
        </w:rPr>
        <w:t>»</w:t>
      </w:r>
      <w:r w:rsidRPr="00B55C97">
        <w:rPr>
          <w:rFonts w:ascii="Times New Roman" w:hAnsi="Times New Roman" w:cs="Times New Roman"/>
          <w:sz w:val="28"/>
          <w:szCs w:val="28"/>
        </w:rPr>
        <w:t xml:space="preserve">, </w:t>
      </w:r>
      <w:r w:rsidR="00FB22AD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</w:t>
      </w:r>
      <w:r w:rsidR="009E381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Администрации Кощинского сельского поселения </w:t>
      </w:r>
      <w:bookmarkStart w:id="1" w:name="_Hlk54347078"/>
      <w:r w:rsidR="009E3818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bookmarkEnd w:id="1"/>
      <w:r w:rsidR="009E3818">
        <w:rPr>
          <w:rFonts w:ascii="Times New Roman" w:hAnsi="Times New Roman" w:cs="Times New Roman"/>
          <w:sz w:val="28"/>
          <w:szCs w:val="28"/>
        </w:rPr>
        <w:t>,</w:t>
      </w:r>
      <w:r w:rsidR="00FB22AD">
        <w:rPr>
          <w:rFonts w:ascii="Times New Roman" w:hAnsi="Times New Roman" w:cs="Times New Roman"/>
          <w:sz w:val="28"/>
          <w:szCs w:val="28"/>
        </w:rPr>
        <w:t xml:space="preserve"> </w:t>
      </w:r>
      <w:r w:rsidR="009E3818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bookmarkStart w:id="2" w:name="_Hlk54347108"/>
      <w:r w:rsidR="009E3818">
        <w:rPr>
          <w:rFonts w:ascii="Times New Roman" w:hAnsi="Times New Roman" w:cs="Times New Roman"/>
          <w:sz w:val="28"/>
          <w:szCs w:val="28"/>
        </w:rPr>
        <w:t xml:space="preserve">Кощинского сельского поселения </w:t>
      </w:r>
      <w:r w:rsidRPr="00B55C97">
        <w:rPr>
          <w:rFonts w:ascii="Times New Roman" w:hAnsi="Times New Roman" w:cs="Times New Roman"/>
          <w:sz w:val="28"/>
          <w:szCs w:val="28"/>
        </w:rPr>
        <w:t xml:space="preserve"> </w:t>
      </w:r>
      <w:r w:rsidR="009E3818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bookmarkEnd w:id="2"/>
      <w:r w:rsidR="009E3818">
        <w:rPr>
          <w:rFonts w:ascii="Times New Roman" w:hAnsi="Times New Roman" w:cs="Times New Roman"/>
          <w:sz w:val="28"/>
          <w:szCs w:val="28"/>
        </w:rPr>
        <w:t xml:space="preserve">, </w:t>
      </w:r>
      <w:r w:rsidR="00DB6149">
        <w:rPr>
          <w:rFonts w:ascii="Times New Roman" w:hAnsi="Times New Roman" w:cs="Times New Roman"/>
          <w:sz w:val="28"/>
          <w:szCs w:val="28"/>
        </w:rPr>
        <w:t>утвержденным</w:t>
      </w:r>
      <w:r w:rsidR="009E3818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9E3818" w:rsidRPr="009E3818">
        <w:rPr>
          <w:rFonts w:ascii="Times New Roman" w:hAnsi="Times New Roman" w:cs="Times New Roman"/>
          <w:sz w:val="28"/>
          <w:szCs w:val="28"/>
        </w:rPr>
        <w:t xml:space="preserve"> </w:t>
      </w:r>
      <w:r w:rsidR="009E3818">
        <w:rPr>
          <w:rFonts w:ascii="Times New Roman" w:hAnsi="Times New Roman" w:cs="Times New Roman"/>
          <w:sz w:val="28"/>
          <w:szCs w:val="28"/>
        </w:rPr>
        <w:t xml:space="preserve">Кощинского сельского поселения </w:t>
      </w:r>
      <w:r w:rsidR="009E3818" w:rsidRPr="00B55C97">
        <w:rPr>
          <w:rFonts w:ascii="Times New Roman" w:hAnsi="Times New Roman" w:cs="Times New Roman"/>
          <w:sz w:val="28"/>
          <w:szCs w:val="28"/>
        </w:rPr>
        <w:t xml:space="preserve"> </w:t>
      </w:r>
      <w:r w:rsidR="009E381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от 28 октября 2005 года № </w:t>
      </w:r>
      <w:proofErr w:type="gramStart"/>
      <w:r w:rsidR="009E3818">
        <w:rPr>
          <w:rFonts w:ascii="Times New Roman" w:hAnsi="Times New Roman" w:cs="Times New Roman"/>
          <w:sz w:val="28"/>
          <w:szCs w:val="28"/>
        </w:rPr>
        <w:t xml:space="preserve">8 </w:t>
      </w:r>
      <w:r w:rsidR="009E3818" w:rsidRPr="00B55C97">
        <w:rPr>
          <w:rFonts w:ascii="Times New Roman" w:hAnsi="Times New Roman" w:cs="Times New Roman"/>
          <w:sz w:val="28"/>
          <w:szCs w:val="28"/>
        </w:rPr>
        <w:t xml:space="preserve"> </w:t>
      </w:r>
      <w:r w:rsidRPr="00B55C9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B55C97">
        <w:rPr>
          <w:rFonts w:ascii="Times New Roman" w:hAnsi="Times New Roman" w:cs="Times New Roman"/>
          <w:sz w:val="28"/>
          <w:szCs w:val="28"/>
        </w:rPr>
        <w:t xml:space="preserve"> Кощинского сельского поселения Смоленского района Смоленской области</w:t>
      </w:r>
    </w:p>
    <w:p w14:paraId="6FB6D1FB" w14:textId="77777777" w:rsidR="00EB6352" w:rsidRPr="00B55C97" w:rsidRDefault="00EB6352" w:rsidP="00EB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28464" w14:textId="77777777" w:rsidR="00EB6352" w:rsidRDefault="00EB6352" w:rsidP="00EB635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C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CBDD40F" w14:textId="77777777" w:rsidR="00EB6352" w:rsidRPr="00B55C97" w:rsidRDefault="00EB6352" w:rsidP="00EB635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D1439" w14:textId="143C6D88" w:rsidR="00EB6352" w:rsidRPr="00DA7B2E" w:rsidRDefault="00EB6352" w:rsidP="00EB6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C97">
        <w:rPr>
          <w:rFonts w:ascii="Times New Roman" w:hAnsi="Times New Roman" w:cs="Times New Roman"/>
          <w:sz w:val="28"/>
          <w:szCs w:val="28"/>
        </w:rPr>
        <w:t xml:space="preserve">1. </w:t>
      </w:r>
      <w:r w:rsidRPr="009E381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Pr="009E3818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9E3818">
        <w:rPr>
          <w:rFonts w:ascii="Times New Roman" w:hAnsi="Times New Roman" w:cs="Times New Roman"/>
          <w:sz w:val="28"/>
          <w:szCs w:val="28"/>
        </w:rPr>
        <w:t xml:space="preserve"> по</w:t>
      </w:r>
      <w:r w:rsidRPr="009E381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E3818">
        <w:rPr>
          <w:rFonts w:ascii="Times New Roman" w:hAnsi="Times New Roman" w:cs="Times New Roman"/>
          <w:sz w:val="28"/>
          <w:szCs w:val="28"/>
        </w:rPr>
        <w:t>ю</w:t>
      </w:r>
      <w:r w:rsidRPr="009E3818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производство земляных работ</w:t>
      </w:r>
      <w:r w:rsidRPr="00DA7B2E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14:paraId="75B2C971" w14:textId="14C43031" w:rsidR="00EB6352" w:rsidRPr="00DA7B2E" w:rsidRDefault="00DA7B2E" w:rsidP="00EB6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B2E">
        <w:rPr>
          <w:rFonts w:ascii="Times New Roman" w:hAnsi="Times New Roman" w:cs="Times New Roman"/>
          <w:sz w:val="28"/>
          <w:szCs w:val="28"/>
        </w:rPr>
        <w:t>2</w:t>
      </w:r>
      <w:r w:rsidR="00EB6352" w:rsidRPr="00DA7B2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DA7B2E">
        <w:rPr>
          <w:rFonts w:ascii="Times New Roman" w:hAnsi="Times New Roman" w:cs="Times New Roman"/>
          <w:sz w:val="28"/>
          <w:szCs w:val="28"/>
        </w:rPr>
        <w:t>после опубликования в газете «Сельская правда»</w:t>
      </w:r>
      <w:r w:rsidR="00EB6352" w:rsidRPr="00DA7B2E">
        <w:rPr>
          <w:rFonts w:ascii="Times New Roman" w:hAnsi="Times New Roman" w:cs="Times New Roman"/>
          <w:sz w:val="28"/>
          <w:szCs w:val="28"/>
        </w:rPr>
        <w:t>.</w:t>
      </w:r>
    </w:p>
    <w:p w14:paraId="42D6AE93" w14:textId="77777777" w:rsidR="00EB6352" w:rsidRPr="00B55C97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805201" w14:textId="2AD96607" w:rsidR="00EB6352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2BE1F2" w14:textId="110E862E" w:rsidR="00B35F37" w:rsidRDefault="00B35F37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64390D2" w14:textId="2E0DB0A4" w:rsidR="00B35F37" w:rsidRDefault="00B35F37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Кощинского сельского поселения</w:t>
      </w:r>
    </w:p>
    <w:p w14:paraId="5E3E4570" w14:textId="71A710A0" w:rsidR="00B35F37" w:rsidRPr="00B55C97" w:rsidRDefault="00B35F37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</w:t>
      </w:r>
      <w:r w:rsidRPr="00B35F37">
        <w:rPr>
          <w:rFonts w:ascii="Times New Roman" w:hAnsi="Times New Roman" w:cs="Times New Roman"/>
          <w:b/>
          <w:bCs/>
          <w:sz w:val="28"/>
          <w:szCs w:val="28"/>
        </w:rPr>
        <w:t>Н.В.Филатова</w:t>
      </w:r>
    </w:p>
    <w:p w14:paraId="3BD6BEF7" w14:textId="77777777" w:rsidR="00EB6352" w:rsidRPr="00B55C97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8D1F6" w14:textId="77777777" w:rsidR="00EB6352" w:rsidRPr="00B55C97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4BA81B" w14:textId="77777777" w:rsidR="00EB6352" w:rsidRPr="00B55C97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7CD033" w14:textId="7DA6B9C3" w:rsidR="00EB6352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316DF9" w14:textId="77777777" w:rsidR="00363E7D" w:rsidRPr="00B55C97" w:rsidRDefault="00363E7D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0BE718" w14:textId="3B9B6786" w:rsidR="00EB6352" w:rsidRPr="00363E7D" w:rsidRDefault="00DA7B2E" w:rsidP="00EB6352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</w:t>
      </w:r>
    </w:p>
    <w:p w14:paraId="53DF5CD1" w14:textId="06A240A9" w:rsidR="00DA7B2E" w:rsidRPr="00B35F37" w:rsidRDefault="00DA7B2E" w:rsidP="00EB63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FAD79A8" w14:textId="3B280C2B" w:rsidR="00EB6352" w:rsidRDefault="00DA7B2E" w:rsidP="00EB63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Кощинского сельского поселения</w:t>
      </w:r>
    </w:p>
    <w:p w14:paraId="0A679EC6" w14:textId="1AADF03B" w:rsidR="00DA7B2E" w:rsidRPr="00B35F37" w:rsidRDefault="00DA7B2E" w:rsidP="00EB63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14:paraId="54E171E4" w14:textId="6B1257DC" w:rsidR="00EB6352" w:rsidRPr="00B81796" w:rsidRDefault="00EB6352" w:rsidP="00EB63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796">
        <w:rPr>
          <w:rFonts w:ascii="Times New Roman" w:hAnsi="Times New Roman" w:cs="Times New Roman"/>
          <w:sz w:val="24"/>
          <w:szCs w:val="24"/>
        </w:rPr>
        <w:t xml:space="preserve">от </w:t>
      </w:r>
      <w:r w:rsidR="00B35F37" w:rsidRPr="00B81796">
        <w:rPr>
          <w:rFonts w:ascii="Times New Roman" w:hAnsi="Times New Roman" w:cs="Times New Roman"/>
          <w:sz w:val="24"/>
          <w:szCs w:val="24"/>
        </w:rPr>
        <w:t>2</w:t>
      </w:r>
      <w:r w:rsidR="00B81796" w:rsidRPr="00B81796">
        <w:rPr>
          <w:rFonts w:ascii="Times New Roman" w:hAnsi="Times New Roman" w:cs="Times New Roman"/>
          <w:sz w:val="24"/>
          <w:szCs w:val="24"/>
        </w:rPr>
        <w:t>6</w:t>
      </w:r>
      <w:r w:rsidRPr="00B81796">
        <w:rPr>
          <w:rFonts w:ascii="Times New Roman" w:hAnsi="Times New Roman" w:cs="Times New Roman"/>
          <w:sz w:val="24"/>
          <w:szCs w:val="24"/>
        </w:rPr>
        <w:t xml:space="preserve"> </w:t>
      </w:r>
      <w:r w:rsidR="00B35F37" w:rsidRPr="00B81796">
        <w:rPr>
          <w:rFonts w:ascii="Times New Roman" w:hAnsi="Times New Roman" w:cs="Times New Roman"/>
          <w:sz w:val="24"/>
          <w:szCs w:val="24"/>
        </w:rPr>
        <w:t>октября</w:t>
      </w:r>
      <w:r w:rsidRPr="00B81796">
        <w:rPr>
          <w:rFonts w:ascii="Times New Roman" w:hAnsi="Times New Roman" w:cs="Times New Roman"/>
          <w:sz w:val="24"/>
          <w:szCs w:val="24"/>
        </w:rPr>
        <w:t xml:space="preserve"> 20</w:t>
      </w:r>
      <w:r w:rsidR="00B35F37" w:rsidRPr="00B81796">
        <w:rPr>
          <w:rFonts w:ascii="Times New Roman" w:hAnsi="Times New Roman" w:cs="Times New Roman"/>
          <w:sz w:val="24"/>
          <w:szCs w:val="24"/>
        </w:rPr>
        <w:t>20</w:t>
      </w:r>
      <w:r w:rsidRPr="00B81796">
        <w:rPr>
          <w:rFonts w:ascii="Times New Roman" w:hAnsi="Times New Roman" w:cs="Times New Roman"/>
          <w:sz w:val="24"/>
          <w:szCs w:val="24"/>
        </w:rPr>
        <w:t xml:space="preserve"> г. </w:t>
      </w:r>
      <w:r w:rsidR="00B35F37" w:rsidRPr="00B81796">
        <w:rPr>
          <w:rFonts w:ascii="Times New Roman" w:hAnsi="Times New Roman" w:cs="Times New Roman"/>
          <w:sz w:val="24"/>
          <w:szCs w:val="24"/>
        </w:rPr>
        <w:t xml:space="preserve">№ </w:t>
      </w:r>
      <w:r w:rsidR="00767449">
        <w:rPr>
          <w:rFonts w:ascii="Times New Roman" w:hAnsi="Times New Roman" w:cs="Times New Roman"/>
          <w:sz w:val="24"/>
          <w:szCs w:val="24"/>
        </w:rPr>
        <w:t>45</w:t>
      </w:r>
    </w:p>
    <w:p w14:paraId="67DB1736" w14:textId="77777777" w:rsidR="00EB6352" w:rsidRPr="00B55C97" w:rsidRDefault="00EB6352" w:rsidP="00EB6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65539" w14:textId="77777777" w:rsidR="00EB6352" w:rsidRPr="00B55C97" w:rsidRDefault="00EB6352" w:rsidP="00EB63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55C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02D0470C" w14:textId="7907288E" w:rsidR="00EB6352" w:rsidRPr="00B55C97" w:rsidRDefault="00DA7B2E" w:rsidP="00EB63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6352" w:rsidRPr="00B55C9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6352" w:rsidRPr="00B55C9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75BCD75E" w14:textId="77777777" w:rsidR="00B35F37" w:rsidRDefault="00B35F37" w:rsidP="00EB63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6352" w:rsidRPr="00B55C97">
        <w:rPr>
          <w:rFonts w:ascii="Times New Roman" w:hAnsi="Times New Roman" w:cs="Times New Roman"/>
          <w:sz w:val="28"/>
          <w:szCs w:val="28"/>
        </w:rPr>
        <w:t xml:space="preserve">ВЫДАЧА РАЗРЕШЕНИЯ НА ПРОИЗВОДСТВО </w:t>
      </w:r>
    </w:p>
    <w:p w14:paraId="74C25992" w14:textId="0DCF62A4" w:rsidR="00EB6352" w:rsidRPr="00B55C97" w:rsidRDefault="00EB6352" w:rsidP="00B35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C97">
        <w:rPr>
          <w:rFonts w:ascii="Times New Roman" w:hAnsi="Times New Roman" w:cs="Times New Roman"/>
          <w:sz w:val="28"/>
          <w:szCs w:val="28"/>
        </w:rPr>
        <w:t>ЗЕМЛЯНЫХ РАБОТ</w:t>
      </w:r>
      <w:r w:rsidR="00B35F37">
        <w:rPr>
          <w:rFonts w:ascii="Times New Roman" w:hAnsi="Times New Roman" w:cs="Times New Roman"/>
          <w:sz w:val="28"/>
          <w:szCs w:val="28"/>
        </w:rPr>
        <w:t>»</w:t>
      </w:r>
      <w:bookmarkStart w:id="4" w:name="_Hlk54276850"/>
    </w:p>
    <w:p w14:paraId="77184A04" w14:textId="4789A2A0" w:rsidR="00E82BC8" w:rsidRDefault="00E82BC8" w:rsidP="00E82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65FFD52A" w14:textId="77777777" w:rsidR="00E82BC8" w:rsidRPr="00E82BC8" w:rsidRDefault="00E82BC8" w:rsidP="00B81796">
      <w:pPr>
        <w:pStyle w:val="Style6"/>
        <w:widowControl/>
        <w:numPr>
          <w:ilvl w:val="0"/>
          <w:numId w:val="1"/>
        </w:numPr>
        <w:ind w:left="0" w:firstLine="0"/>
        <w:rPr>
          <w:rStyle w:val="FontStyle35"/>
          <w:sz w:val="28"/>
          <w:szCs w:val="28"/>
        </w:rPr>
      </w:pPr>
      <w:r w:rsidRPr="00E82BC8">
        <w:rPr>
          <w:rStyle w:val="FontStyle35"/>
          <w:sz w:val="28"/>
          <w:szCs w:val="28"/>
        </w:rPr>
        <w:t>Общие положения</w:t>
      </w:r>
    </w:p>
    <w:p w14:paraId="2A181974" w14:textId="77777777" w:rsidR="00E82BC8" w:rsidRPr="00E82BC8" w:rsidRDefault="00E82BC8" w:rsidP="00E82BC8">
      <w:pPr>
        <w:pStyle w:val="Style2"/>
        <w:widowControl/>
        <w:rPr>
          <w:sz w:val="28"/>
          <w:szCs w:val="28"/>
        </w:rPr>
      </w:pPr>
    </w:p>
    <w:p w14:paraId="79954104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14:paraId="6DEC3A66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1A895650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62680C9" w14:textId="607A48CC" w:rsidR="00E82BC8" w:rsidRDefault="00E82BC8" w:rsidP="00E82BC8">
      <w:pPr>
        <w:pStyle w:val="Style4"/>
        <w:widowControl/>
        <w:tabs>
          <w:tab w:val="left" w:leader="underscore" w:pos="8381"/>
        </w:tabs>
        <w:jc w:val="both"/>
        <w:rPr>
          <w:rStyle w:val="FontStyle39"/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E82BC8">
        <w:rPr>
          <w:rStyle w:val="FontStyle39"/>
          <w:sz w:val="28"/>
          <w:szCs w:val="28"/>
        </w:rPr>
        <w:t>Административный       регламент        предоставления         муниципальной          услуги «</w:t>
      </w:r>
      <w:r w:rsidRPr="00E82BC8">
        <w:rPr>
          <w:sz w:val="28"/>
          <w:szCs w:val="28"/>
        </w:rPr>
        <w:t>Выдача разрешения на производство земляных</w:t>
      </w:r>
      <w:r>
        <w:rPr>
          <w:sz w:val="28"/>
          <w:szCs w:val="28"/>
        </w:rPr>
        <w:t xml:space="preserve"> работ» </w:t>
      </w:r>
      <w:r>
        <w:rPr>
          <w:rStyle w:val="FontStyle39"/>
          <w:sz w:val="28"/>
          <w:szCs w:val="28"/>
        </w:rPr>
        <w:t>(далее - Административный  регламент) разработан в целях повышения качества исполнения и доступности результата предоставления   муниципальной  услуги,   создания   комфортных  условий  для потребителей    муниципальной    услуги,    определяет    порядок,    сроки    и последовательность       действий        (административных       процедур)   Администрации муниципального образования Кощинского сельского поселения Смоленского района Смоленской области(далее -  Администрация) при оказании муниципальной услуги.</w:t>
      </w:r>
    </w:p>
    <w:p w14:paraId="1544276F" w14:textId="77777777" w:rsidR="00E82BC8" w:rsidRPr="00E82BC8" w:rsidRDefault="00E82BC8" w:rsidP="00E82BC8">
      <w:pPr>
        <w:pStyle w:val="Style9"/>
        <w:widowControl/>
        <w:spacing w:before="10" w:line="240" w:lineRule="auto"/>
        <w:ind w:firstLine="696"/>
        <w:rPr>
          <w:rStyle w:val="FontStyle38"/>
          <w:sz w:val="28"/>
          <w:szCs w:val="28"/>
        </w:rPr>
      </w:pPr>
    </w:p>
    <w:p w14:paraId="72A980A6" w14:textId="77777777" w:rsidR="00E82BC8" w:rsidRPr="00E82BC8" w:rsidRDefault="00E82BC8" w:rsidP="00E82BC8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6BB94A67" w14:textId="77777777" w:rsidR="00E82BC8" w:rsidRPr="00E82BC8" w:rsidRDefault="00E82BC8" w:rsidP="00E82BC8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14:paraId="3E68330D" w14:textId="77777777" w:rsidR="00E82BC8" w:rsidRPr="00E82BC8" w:rsidRDefault="00E82BC8" w:rsidP="00E82B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являются:</w:t>
      </w:r>
    </w:p>
    <w:p w14:paraId="3E7B4746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14:paraId="1A6A2232" w14:textId="77777777" w:rsidR="00E82BC8" w:rsidRPr="00E82BC8" w:rsidRDefault="00E82BC8" w:rsidP="00E8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физические лица;</w:t>
      </w:r>
    </w:p>
    <w:p w14:paraId="74AEA2DD" w14:textId="77777777" w:rsidR="00E82BC8" w:rsidRPr="00E82BC8" w:rsidRDefault="00E82BC8" w:rsidP="00E8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14:paraId="6AAAFC28" w14:textId="1A76E0AE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</w:t>
      </w:r>
      <w:r w:rsidR="00050F1E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выступать их законные представители или их представители по доверенности (далее также – заявитель),</w:t>
      </w:r>
      <w:r w:rsidR="00050F1E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выданной и оформленной в соответствии с гражданским законодательством</w:t>
      </w:r>
      <w:r w:rsidR="00050F1E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3C987EBF" w14:textId="77777777" w:rsidR="00E82BC8" w:rsidRPr="00E82BC8" w:rsidRDefault="00E82BC8" w:rsidP="00E82BC8">
      <w:pPr>
        <w:pStyle w:val="Style9"/>
        <w:widowControl/>
        <w:tabs>
          <w:tab w:val="left" w:leader="underscore" w:pos="9499"/>
        </w:tabs>
        <w:spacing w:line="240" w:lineRule="auto"/>
        <w:ind w:firstLine="0"/>
        <w:jc w:val="right"/>
        <w:rPr>
          <w:sz w:val="28"/>
          <w:szCs w:val="28"/>
        </w:rPr>
      </w:pPr>
    </w:p>
    <w:p w14:paraId="414334A9" w14:textId="77777777" w:rsidR="00E82BC8" w:rsidRPr="00E82BC8" w:rsidRDefault="00E82BC8" w:rsidP="00E82BC8">
      <w:pPr>
        <w:pStyle w:val="Style9"/>
        <w:widowControl/>
        <w:spacing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14:paraId="4A4817FA" w14:textId="77777777" w:rsidR="00E82BC8" w:rsidRPr="00E82BC8" w:rsidRDefault="00E82BC8" w:rsidP="00E82BC8">
      <w:pPr>
        <w:pStyle w:val="Style2"/>
        <w:widowControl/>
        <w:rPr>
          <w:rStyle w:val="FontStyle39"/>
          <w:b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t>муниципальной услуги</w:t>
      </w:r>
    </w:p>
    <w:p w14:paraId="4ACCB0D4" w14:textId="77777777" w:rsidR="00E82BC8" w:rsidRPr="00E82BC8" w:rsidRDefault="00E82BC8" w:rsidP="00E82BC8">
      <w:pPr>
        <w:pStyle w:val="Style9"/>
        <w:widowControl/>
        <w:spacing w:line="240" w:lineRule="auto"/>
        <w:ind w:firstLine="730"/>
        <w:rPr>
          <w:sz w:val="28"/>
          <w:szCs w:val="28"/>
        </w:rPr>
      </w:pPr>
    </w:p>
    <w:p w14:paraId="29A89B25" w14:textId="77777777" w:rsidR="00E82BC8" w:rsidRPr="00E82BC8" w:rsidRDefault="00E82BC8" w:rsidP="00E82BC8">
      <w:pPr>
        <w:pStyle w:val="Style9"/>
        <w:widowControl/>
        <w:spacing w:line="240" w:lineRule="auto"/>
        <w:ind w:firstLine="73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1.3.1. </w:t>
      </w:r>
      <w:r w:rsidRPr="00E82BC8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E82BC8">
        <w:rPr>
          <w:rStyle w:val="FontStyle39"/>
          <w:sz w:val="28"/>
          <w:szCs w:val="28"/>
        </w:rPr>
        <w:t>.</w:t>
      </w:r>
    </w:p>
    <w:p w14:paraId="4454A405" w14:textId="0F817A71" w:rsidR="00E82BC8" w:rsidRPr="00E82BC8" w:rsidRDefault="00E82BC8" w:rsidP="00050F1E">
      <w:pPr>
        <w:pStyle w:val="Style9"/>
        <w:widowControl/>
        <w:tabs>
          <w:tab w:val="left" w:leader="underscore" w:pos="5981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Место нахождения: </w:t>
      </w:r>
      <w:r w:rsidR="00050F1E">
        <w:rPr>
          <w:rStyle w:val="FontStyle39"/>
          <w:sz w:val="28"/>
          <w:szCs w:val="28"/>
        </w:rPr>
        <w:t>214513</w:t>
      </w:r>
      <w:r w:rsidRPr="00E82BC8">
        <w:rPr>
          <w:rStyle w:val="FontStyle39"/>
          <w:sz w:val="28"/>
          <w:szCs w:val="28"/>
        </w:rPr>
        <w:t xml:space="preserve">, Смоленская область, </w:t>
      </w:r>
      <w:r w:rsidR="00050F1E">
        <w:rPr>
          <w:rStyle w:val="FontStyle39"/>
          <w:sz w:val="28"/>
          <w:szCs w:val="28"/>
        </w:rPr>
        <w:t>Смоленский район, д. Кощино,</w:t>
      </w:r>
      <w:r w:rsidRPr="00E82BC8">
        <w:rPr>
          <w:rStyle w:val="FontStyle39"/>
          <w:sz w:val="28"/>
          <w:szCs w:val="28"/>
        </w:rPr>
        <w:t xml:space="preserve"> ул. </w:t>
      </w:r>
      <w:r w:rsidR="00050F1E">
        <w:rPr>
          <w:rStyle w:val="FontStyle39"/>
          <w:sz w:val="28"/>
          <w:szCs w:val="28"/>
        </w:rPr>
        <w:t>Дружбы</w:t>
      </w:r>
      <w:r w:rsidRPr="00E82BC8">
        <w:rPr>
          <w:rStyle w:val="FontStyle39"/>
          <w:sz w:val="28"/>
          <w:szCs w:val="28"/>
        </w:rPr>
        <w:t>, д.</w:t>
      </w:r>
      <w:r w:rsidR="00050F1E">
        <w:rPr>
          <w:rStyle w:val="FontStyle39"/>
          <w:sz w:val="28"/>
          <w:szCs w:val="28"/>
        </w:rPr>
        <w:t>31</w:t>
      </w:r>
      <w:r w:rsidRPr="00E82BC8">
        <w:rPr>
          <w:rStyle w:val="FontStyle39"/>
          <w:sz w:val="28"/>
          <w:szCs w:val="28"/>
        </w:rPr>
        <w:t>.</w:t>
      </w:r>
    </w:p>
    <w:p w14:paraId="7E253BE3" w14:textId="44A78BD8" w:rsidR="00E82BC8" w:rsidRPr="00E82BC8" w:rsidRDefault="00050F1E" w:rsidP="00E82BC8">
      <w:pPr>
        <w:pStyle w:val="Style9"/>
        <w:widowControl/>
        <w:tabs>
          <w:tab w:val="left" w:leader="underscore" w:pos="5981"/>
        </w:tabs>
        <w:spacing w:line="240" w:lineRule="auto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Администрация муниципального</w:t>
      </w:r>
      <w:r w:rsidR="00E82BC8" w:rsidRPr="00E82BC8">
        <w:rPr>
          <w:rStyle w:val="FontStyle39"/>
          <w:sz w:val="28"/>
          <w:szCs w:val="28"/>
        </w:rPr>
        <w:t xml:space="preserve"> образования Кощинского сельского поселения Смоленского района Смоленской </w:t>
      </w:r>
      <w:r w:rsidR="00A55459">
        <w:rPr>
          <w:rStyle w:val="FontStyle39"/>
          <w:sz w:val="28"/>
          <w:szCs w:val="28"/>
        </w:rPr>
        <w:t xml:space="preserve">области </w:t>
      </w:r>
      <w:r w:rsidR="00E82BC8" w:rsidRPr="00E82BC8">
        <w:rPr>
          <w:rStyle w:val="FontStyle39"/>
          <w:sz w:val="28"/>
          <w:szCs w:val="28"/>
        </w:rPr>
        <w:t>осуществляет прием заявителей в соответствии со следующим графиком:</w:t>
      </w:r>
    </w:p>
    <w:p w14:paraId="75777F21" w14:textId="22F28F1E" w:rsidR="00E82BC8" w:rsidRPr="00E82BC8" w:rsidRDefault="00E82BC8" w:rsidP="00E82BC8">
      <w:pPr>
        <w:pStyle w:val="Style23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Понедельник: с 9-00 часов до 1</w:t>
      </w:r>
      <w:r w:rsidR="00050F1E">
        <w:rPr>
          <w:rStyle w:val="FontStyle39"/>
          <w:sz w:val="28"/>
          <w:szCs w:val="28"/>
        </w:rPr>
        <w:t>7</w:t>
      </w:r>
      <w:r w:rsidRPr="00E82BC8">
        <w:rPr>
          <w:rStyle w:val="FontStyle39"/>
          <w:sz w:val="28"/>
          <w:szCs w:val="28"/>
        </w:rPr>
        <w:t>-00 часов</w:t>
      </w:r>
    </w:p>
    <w:p w14:paraId="04550503" w14:textId="34DC8DC0" w:rsidR="00E82BC8" w:rsidRPr="00E82BC8" w:rsidRDefault="00E82BC8" w:rsidP="00E82BC8">
      <w:pPr>
        <w:pStyle w:val="Style23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Вторник: с 9-00 часов до 1</w:t>
      </w:r>
      <w:r w:rsidR="00050F1E">
        <w:rPr>
          <w:rStyle w:val="FontStyle39"/>
          <w:sz w:val="28"/>
          <w:szCs w:val="28"/>
        </w:rPr>
        <w:t>7</w:t>
      </w:r>
      <w:r w:rsidRPr="00E82BC8">
        <w:rPr>
          <w:rStyle w:val="FontStyle39"/>
          <w:sz w:val="28"/>
          <w:szCs w:val="28"/>
        </w:rPr>
        <w:t>-00 часов</w:t>
      </w:r>
    </w:p>
    <w:p w14:paraId="4CADE67B" w14:textId="30679BC9" w:rsidR="00E82BC8" w:rsidRPr="00E82BC8" w:rsidRDefault="00E82BC8" w:rsidP="00E82BC8">
      <w:pPr>
        <w:pStyle w:val="Style23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Среда: с 9-00 часов до 1</w:t>
      </w:r>
      <w:r w:rsidR="00050F1E">
        <w:rPr>
          <w:rStyle w:val="FontStyle39"/>
          <w:sz w:val="28"/>
          <w:szCs w:val="28"/>
        </w:rPr>
        <w:t>7</w:t>
      </w:r>
      <w:r w:rsidRPr="00E82BC8">
        <w:rPr>
          <w:rStyle w:val="FontStyle39"/>
          <w:sz w:val="28"/>
          <w:szCs w:val="28"/>
        </w:rPr>
        <w:t>-00 часов</w:t>
      </w:r>
    </w:p>
    <w:p w14:paraId="466FE4D5" w14:textId="2CB7F782" w:rsidR="00E82BC8" w:rsidRPr="00E82BC8" w:rsidRDefault="00E82BC8" w:rsidP="00E82BC8">
      <w:pPr>
        <w:pStyle w:val="Style23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Четверг: </w:t>
      </w:r>
      <w:r w:rsidR="00050F1E">
        <w:rPr>
          <w:rStyle w:val="FontStyle39"/>
          <w:sz w:val="28"/>
          <w:szCs w:val="28"/>
        </w:rPr>
        <w:t>не приёмный день</w:t>
      </w:r>
    </w:p>
    <w:p w14:paraId="4DAAABA6" w14:textId="7CE625A9" w:rsidR="00E82BC8" w:rsidRPr="00E82BC8" w:rsidRDefault="00E82BC8" w:rsidP="00E82BC8">
      <w:pPr>
        <w:pStyle w:val="Style23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Пятница: с 9-00 часов до 1</w:t>
      </w:r>
      <w:r w:rsidR="00050F1E">
        <w:rPr>
          <w:rStyle w:val="FontStyle39"/>
          <w:sz w:val="28"/>
          <w:szCs w:val="28"/>
        </w:rPr>
        <w:t>7</w:t>
      </w:r>
      <w:r w:rsidRPr="00E82BC8">
        <w:rPr>
          <w:rStyle w:val="FontStyle39"/>
          <w:sz w:val="28"/>
          <w:szCs w:val="28"/>
        </w:rPr>
        <w:t>-00 часов</w:t>
      </w:r>
    </w:p>
    <w:p w14:paraId="2787EB34" w14:textId="12BEA3FA" w:rsidR="00E82BC8" w:rsidRPr="00E82BC8" w:rsidRDefault="00E82BC8" w:rsidP="00E82BC8">
      <w:pPr>
        <w:pStyle w:val="Style23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Перерыв: с 13-00 часов до 1</w:t>
      </w:r>
      <w:r w:rsidR="00050F1E">
        <w:rPr>
          <w:rStyle w:val="FontStyle39"/>
          <w:sz w:val="28"/>
          <w:szCs w:val="28"/>
        </w:rPr>
        <w:t>3</w:t>
      </w:r>
      <w:r w:rsidRPr="00E82BC8">
        <w:rPr>
          <w:rStyle w:val="FontStyle39"/>
          <w:sz w:val="28"/>
          <w:szCs w:val="28"/>
        </w:rPr>
        <w:t>-</w:t>
      </w:r>
      <w:r w:rsidR="00050F1E">
        <w:rPr>
          <w:rStyle w:val="FontStyle39"/>
          <w:sz w:val="28"/>
          <w:szCs w:val="28"/>
        </w:rPr>
        <w:t>45</w:t>
      </w:r>
      <w:r w:rsidRPr="00E82BC8">
        <w:rPr>
          <w:rStyle w:val="FontStyle39"/>
          <w:sz w:val="28"/>
          <w:szCs w:val="28"/>
        </w:rPr>
        <w:t xml:space="preserve"> часов</w:t>
      </w:r>
    </w:p>
    <w:p w14:paraId="69C3A05D" w14:textId="10EBF11F" w:rsidR="00050F1E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Справочные телефоны, </w:t>
      </w:r>
      <w:r w:rsidRPr="00E82BC8">
        <w:rPr>
          <w:rFonts w:ascii="Times New Roman" w:hAnsi="Times New Roman" w:cs="Times New Roman"/>
          <w:sz w:val="28"/>
          <w:szCs w:val="28"/>
        </w:rPr>
        <w:t>8(481</w:t>
      </w:r>
      <w:r w:rsidR="00050F1E">
        <w:rPr>
          <w:rFonts w:ascii="Times New Roman" w:hAnsi="Times New Roman" w:cs="Times New Roman"/>
          <w:sz w:val="28"/>
          <w:szCs w:val="28"/>
        </w:rPr>
        <w:t>2</w:t>
      </w:r>
      <w:r w:rsidRPr="00E82BC8">
        <w:rPr>
          <w:rFonts w:ascii="Times New Roman" w:hAnsi="Times New Roman" w:cs="Times New Roman"/>
          <w:sz w:val="28"/>
          <w:szCs w:val="28"/>
        </w:rPr>
        <w:t>) 4</w:t>
      </w:r>
      <w:r w:rsidR="00050F1E">
        <w:rPr>
          <w:rFonts w:ascii="Times New Roman" w:hAnsi="Times New Roman" w:cs="Times New Roman"/>
          <w:sz w:val="28"/>
          <w:szCs w:val="28"/>
        </w:rPr>
        <w:t>7</w:t>
      </w:r>
      <w:r w:rsidRPr="00E82BC8">
        <w:rPr>
          <w:rFonts w:ascii="Times New Roman" w:hAnsi="Times New Roman" w:cs="Times New Roman"/>
          <w:sz w:val="28"/>
          <w:szCs w:val="28"/>
        </w:rPr>
        <w:t>-</w:t>
      </w:r>
      <w:r w:rsidR="00050F1E">
        <w:rPr>
          <w:rFonts w:ascii="Times New Roman" w:hAnsi="Times New Roman" w:cs="Times New Roman"/>
          <w:sz w:val="28"/>
          <w:szCs w:val="28"/>
        </w:rPr>
        <w:t>27</w:t>
      </w:r>
      <w:r w:rsidRPr="00E82BC8">
        <w:rPr>
          <w:rFonts w:ascii="Times New Roman" w:hAnsi="Times New Roman" w:cs="Times New Roman"/>
          <w:sz w:val="28"/>
          <w:szCs w:val="28"/>
        </w:rPr>
        <w:t>-</w:t>
      </w:r>
      <w:r w:rsidR="00050F1E">
        <w:rPr>
          <w:rFonts w:ascii="Times New Roman" w:hAnsi="Times New Roman" w:cs="Times New Roman"/>
          <w:sz w:val="28"/>
          <w:szCs w:val="28"/>
        </w:rPr>
        <w:t>98</w:t>
      </w:r>
      <w:r w:rsidRPr="00E82BC8">
        <w:rPr>
          <w:rStyle w:val="FontStyle39"/>
          <w:sz w:val="28"/>
          <w:szCs w:val="28"/>
        </w:rPr>
        <w:t xml:space="preserve"> факс: </w:t>
      </w:r>
      <w:r w:rsidR="00050F1E" w:rsidRPr="00E82BC8">
        <w:rPr>
          <w:rFonts w:ascii="Times New Roman" w:hAnsi="Times New Roman" w:cs="Times New Roman"/>
          <w:sz w:val="28"/>
          <w:szCs w:val="28"/>
        </w:rPr>
        <w:t>8(481</w:t>
      </w:r>
      <w:r w:rsidR="00050F1E">
        <w:rPr>
          <w:rFonts w:ascii="Times New Roman" w:hAnsi="Times New Roman" w:cs="Times New Roman"/>
          <w:sz w:val="28"/>
          <w:szCs w:val="28"/>
        </w:rPr>
        <w:t>2</w:t>
      </w:r>
      <w:r w:rsidR="00050F1E" w:rsidRPr="00E82BC8">
        <w:rPr>
          <w:rFonts w:ascii="Times New Roman" w:hAnsi="Times New Roman" w:cs="Times New Roman"/>
          <w:sz w:val="28"/>
          <w:szCs w:val="28"/>
        </w:rPr>
        <w:t>) 4</w:t>
      </w:r>
      <w:r w:rsidR="00050F1E">
        <w:rPr>
          <w:rFonts w:ascii="Times New Roman" w:hAnsi="Times New Roman" w:cs="Times New Roman"/>
          <w:sz w:val="28"/>
          <w:szCs w:val="28"/>
        </w:rPr>
        <w:t>7</w:t>
      </w:r>
      <w:r w:rsidR="00050F1E" w:rsidRPr="00E82BC8">
        <w:rPr>
          <w:rFonts w:ascii="Times New Roman" w:hAnsi="Times New Roman" w:cs="Times New Roman"/>
          <w:sz w:val="28"/>
          <w:szCs w:val="28"/>
        </w:rPr>
        <w:t>-</w:t>
      </w:r>
      <w:r w:rsidR="00050F1E">
        <w:rPr>
          <w:rFonts w:ascii="Times New Roman" w:hAnsi="Times New Roman" w:cs="Times New Roman"/>
          <w:sz w:val="28"/>
          <w:szCs w:val="28"/>
        </w:rPr>
        <w:t>27</w:t>
      </w:r>
      <w:r w:rsidR="00050F1E" w:rsidRPr="00E82BC8">
        <w:rPr>
          <w:rFonts w:ascii="Times New Roman" w:hAnsi="Times New Roman" w:cs="Times New Roman"/>
          <w:sz w:val="28"/>
          <w:szCs w:val="28"/>
        </w:rPr>
        <w:t>-</w:t>
      </w:r>
      <w:r w:rsidR="00050F1E">
        <w:rPr>
          <w:rFonts w:ascii="Times New Roman" w:hAnsi="Times New Roman" w:cs="Times New Roman"/>
          <w:sz w:val="28"/>
          <w:szCs w:val="28"/>
        </w:rPr>
        <w:t>98.</w:t>
      </w:r>
      <w:r w:rsidR="00050F1E" w:rsidRPr="00E82BC8">
        <w:rPr>
          <w:rStyle w:val="FontStyle39"/>
          <w:sz w:val="28"/>
          <w:szCs w:val="28"/>
        </w:rPr>
        <w:t xml:space="preserve"> </w:t>
      </w:r>
    </w:p>
    <w:p w14:paraId="2456F2F3" w14:textId="122A7223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Style w:val="FontStyle40"/>
          <w:i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Адрес официального сайта </w:t>
      </w:r>
      <w:r w:rsidRPr="00E82BC8">
        <w:rPr>
          <w:rFonts w:ascii="Times New Roman" w:hAnsi="Times New Roman" w:cs="Times New Roman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="00050F1E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 xml:space="preserve">в </w:t>
      </w:r>
      <w:r w:rsidRPr="00B81796">
        <w:rPr>
          <w:rStyle w:val="FontStyle39"/>
          <w:sz w:val="28"/>
          <w:szCs w:val="28"/>
        </w:rPr>
        <w:t>информационно-телекоммуникационной сети «Интернет» (далее – сети «Интернет»):</w:t>
      </w:r>
      <w:r w:rsidR="00050F1E" w:rsidRPr="00B81796">
        <w:rPr>
          <w:rStyle w:val="FontStyle39"/>
          <w:sz w:val="28"/>
          <w:szCs w:val="28"/>
        </w:rPr>
        <w:t xml:space="preserve"> </w:t>
      </w:r>
      <w:hyperlink r:id="rId10" w:history="1">
        <w:r w:rsidR="00B81796" w:rsidRPr="00B81796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http://koshino.smol-ray.ru</w:t>
        </w:r>
      </w:hyperlink>
      <w:r w:rsidRPr="00B81796">
        <w:rPr>
          <w:rStyle w:val="FontStyle39"/>
          <w:sz w:val="28"/>
          <w:szCs w:val="28"/>
          <w:u w:val="single"/>
        </w:rPr>
        <w:t>.</w:t>
      </w:r>
      <w:r w:rsidRPr="00B81796">
        <w:rPr>
          <w:rStyle w:val="FontStyle40"/>
          <w:i/>
          <w:sz w:val="28"/>
          <w:szCs w:val="28"/>
        </w:rPr>
        <w:t xml:space="preserve"> </w:t>
      </w:r>
    </w:p>
    <w:p w14:paraId="36B30B93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 размещается:</w:t>
      </w:r>
    </w:p>
    <w:p w14:paraId="0DCFE231" w14:textId="2AAF9219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1) </w:t>
      </w:r>
      <w:r w:rsidRPr="00E82BC8">
        <w:rPr>
          <w:rStyle w:val="FontStyle39"/>
          <w:sz w:val="28"/>
          <w:szCs w:val="28"/>
        </w:rPr>
        <w:t xml:space="preserve">на Интернет-сайте </w:t>
      </w:r>
      <w:r w:rsidRPr="00E82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6E70" w:rsidRPr="00E82BC8">
        <w:rPr>
          <w:rFonts w:ascii="Times New Roman" w:hAnsi="Times New Roman" w:cs="Times New Roman"/>
          <w:sz w:val="28"/>
          <w:szCs w:val="28"/>
        </w:rPr>
        <w:t xml:space="preserve">Кощинского сельского поселения Смоленского района </w:t>
      </w:r>
      <w:r w:rsidRPr="00E82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82BC8">
        <w:rPr>
          <w:rStyle w:val="FontStyle39"/>
          <w:sz w:val="28"/>
          <w:szCs w:val="28"/>
        </w:rPr>
        <w:t xml:space="preserve">: </w:t>
      </w:r>
      <w:hyperlink r:id="rId11" w:history="1">
        <w:r w:rsidR="00D50A2B" w:rsidRPr="00B81796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http://koshino.smol-ray.ru</w:t>
        </w:r>
      </w:hyperlink>
      <w:r w:rsidR="00D50A2B" w:rsidRPr="00B81796">
        <w:rPr>
          <w:rStyle w:val="FontStyle39"/>
          <w:sz w:val="28"/>
          <w:szCs w:val="28"/>
          <w:u w:val="single"/>
        </w:rPr>
        <w:t>.</w:t>
      </w:r>
    </w:p>
    <w:p w14:paraId="7B2538D4" w14:textId="77777777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2) на региональном портале государственных услуг.</w:t>
      </w:r>
    </w:p>
    <w:p w14:paraId="5E0224B6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14:paraId="13473229" w14:textId="609C4D8D" w:rsidR="00E82BC8" w:rsidRPr="00E82BC8" w:rsidRDefault="00E82BC8" w:rsidP="00E82BC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</w:t>
      </w:r>
      <w:r w:rsidR="009E6E70" w:rsidRP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устанавливающих порядок и условия предоставления муниципальной услуги;</w:t>
      </w:r>
    </w:p>
    <w:p w14:paraId="2D5C12C8" w14:textId="77777777" w:rsidR="00E82BC8" w:rsidRPr="00E82BC8" w:rsidRDefault="00E82BC8" w:rsidP="00E82BC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14:paraId="40494BDD" w14:textId="77777777" w:rsidR="00E82BC8" w:rsidRPr="00E82BC8" w:rsidRDefault="00E82BC8" w:rsidP="00E82BC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блок-схему (согласно Приложению № 1 и №2 к административному регламенту);</w:t>
      </w:r>
    </w:p>
    <w:p w14:paraId="56F02285" w14:textId="77777777" w:rsidR="00E82BC8" w:rsidRPr="00E82BC8" w:rsidRDefault="00E82BC8" w:rsidP="00E82BC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14:paraId="55691BDC" w14:textId="77777777" w:rsidR="00E82BC8" w:rsidRPr="00E82BC8" w:rsidRDefault="00E82BC8" w:rsidP="00E82BC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14:paraId="3C5EB511" w14:textId="77777777" w:rsidR="00E82BC8" w:rsidRPr="00E82BC8" w:rsidRDefault="00E82BC8" w:rsidP="00E82BC8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14:paraId="18552778" w14:textId="34ED1378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1.3.4. И</w:t>
      </w:r>
      <w:r w:rsidRPr="00E82BC8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E82BC8">
        <w:rPr>
          <w:rFonts w:ascii="Times New Roman" w:hAnsi="Times New Roman" w:cs="Times New Roman"/>
          <w:sz w:val="28"/>
          <w:szCs w:val="28"/>
        </w:rPr>
        <w:t>з</w:t>
      </w:r>
      <w:r w:rsidRPr="00E82BC8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E82BC8">
        <w:rPr>
          <w:rFonts w:ascii="Times New Roman" w:hAnsi="Times New Roman" w:cs="Times New Roman"/>
          <w:sz w:val="28"/>
          <w:szCs w:val="28"/>
        </w:rPr>
        <w:t>о</w:t>
      </w:r>
      <w:r w:rsidR="009E6E70" w:rsidRP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п</w:t>
      </w:r>
      <w:r w:rsidRPr="00E82BC8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E82BC8">
        <w:rPr>
          <w:rFonts w:ascii="Times New Roman" w:hAnsi="Times New Roman" w:cs="Times New Roman"/>
          <w:sz w:val="28"/>
          <w:szCs w:val="28"/>
        </w:rPr>
        <w:t>п</w:t>
      </w:r>
      <w:r w:rsidRPr="00E82BC8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E82BC8">
        <w:rPr>
          <w:rFonts w:ascii="Times New Roman" w:hAnsi="Times New Roman" w:cs="Times New Roman"/>
          <w:sz w:val="28"/>
          <w:szCs w:val="28"/>
        </w:rPr>
        <w:t>м</w:t>
      </w:r>
      <w:r w:rsidRPr="00E82BC8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E82BC8">
        <w:rPr>
          <w:rFonts w:ascii="Times New Roman" w:hAnsi="Times New Roman" w:cs="Times New Roman"/>
          <w:sz w:val="28"/>
          <w:szCs w:val="28"/>
        </w:rPr>
        <w:t>о</w:t>
      </w:r>
      <w:r w:rsidRPr="00E82BC8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E82BC8">
        <w:rPr>
          <w:rFonts w:ascii="Times New Roman" w:hAnsi="Times New Roman" w:cs="Times New Roman"/>
          <w:sz w:val="28"/>
          <w:szCs w:val="28"/>
        </w:rPr>
        <w:t>в</w:t>
      </w:r>
      <w:r w:rsidR="009E6E70" w:rsidRP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E82BC8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E82BC8">
        <w:rPr>
          <w:rFonts w:ascii="Times New Roman" w:hAnsi="Times New Roman" w:cs="Times New Roman"/>
          <w:sz w:val="28"/>
          <w:szCs w:val="28"/>
        </w:rPr>
        <w:t>и</w:t>
      </w:r>
      <w:r w:rsidRPr="00E82BC8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E82BC8">
        <w:rPr>
          <w:rFonts w:ascii="Times New Roman" w:hAnsi="Times New Roman" w:cs="Times New Roman"/>
          <w:sz w:val="28"/>
          <w:szCs w:val="28"/>
        </w:rPr>
        <w:t>и</w:t>
      </w:r>
      <w:r w:rsidRPr="00E82BC8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14:paraId="15D7D55A" w14:textId="074928A4" w:rsidR="00E82BC8" w:rsidRPr="00E82BC8" w:rsidRDefault="00E82BC8" w:rsidP="00E82BC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lastRenderedPageBreak/>
        <w:t xml:space="preserve">           1.3.5.</w:t>
      </w:r>
      <w:r w:rsidR="009E6E70" w:rsidRP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</w:t>
      </w:r>
      <w:r w:rsidR="009E6E70" w:rsidRPr="00E82BC8">
        <w:rPr>
          <w:rFonts w:ascii="Times New Roman" w:hAnsi="Times New Roman" w:cs="Times New Roman"/>
          <w:sz w:val="28"/>
          <w:szCs w:val="28"/>
        </w:rPr>
        <w:t>портал, а</w:t>
      </w:r>
      <w:r w:rsidRPr="00E82BC8">
        <w:rPr>
          <w:rFonts w:ascii="Times New Roman" w:hAnsi="Times New Roman" w:cs="Times New Roman"/>
          <w:sz w:val="28"/>
          <w:szCs w:val="28"/>
        </w:rPr>
        <w:t xml:space="preserve"> также с использованием службы коротких сообщений операторов мобильной связи (при наличии).</w:t>
      </w:r>
    </w:p>
    <w:p w14:paraId="14209E5D" w14:textId="1CA8DC05" w:rsidR="00E82BC8" w:rsidRPr="00E82BC8" w:rsidRDefault="00E82BC8" w:rsidP="00E8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          1.3.6.</w:t>
      </w:r>
      <w:r w:rsidR="009E6E70" w:rsidRP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E82BC8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E82BC8">
        <w:rPr>
          <w:rFonts w:ascii="Times New Roman" w:hAnsi="Times New Roman" w:cs="Times New Roman"/>
          <w:sz w:val="28"/>
          <w:szCs w:val="28"/>
        </w:rPr>
        <w:t>.</w:t>
      </w:r>
    </w:p>
    <w:p w14:paraId="4267FFE5" w14:textId="150D6763" w:rsidR="00E82BC8" w:rsidRPr="00E82BC8" w:rsidRDefault="00E82BC8" w:rsidP="00E82BC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         1.3.7.</w:t>
      </w:r>
      <w:r w:rsidR="009E6E70" w:rsidRP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14:paraId="2AD0D12E" w14:textId="77777777" w:rsidR="00E82BC8" w:rsidRPr="00E82BC8" w:rsidRDefault="00E82BC8" w:rsidP="00E82BC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14:paraId="27F59526" w14:textId="77777777" w:rsidR="00E82BC8" w:rsidRPr="00E82BC8" w:rsidRDefault="00E82BC8" w:rsidP="00E82BC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14:paraId="13679891" w14:textId="4A465740" w:rsidR="00E82BC8" w:rsidRPr="00E82BC8" w:rsidRDefault="00E82BC8" w:rsidP="00E82BC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по телефону</w:t>
      </w:r>
      <w:r w:rsidR="009E6E70" w:rsidRPr="00363E7D">
        <w:rPr>
          <w:rFonts w:ascii="Times New Roman" w:hAnsi="Times New Roman" w:cs="Times New Roman"/>
          <w:sz w:val="28"/>
          <w:szCs w:val="28"/>
        </w:rPr>
        <w:t xml:space="preserve"> </w:t>
      </w:r>
      <w:r w:rsidR="009E6E70" w:rsidRPr="00E82BC8">
        <w:rPr>
          <w:rFonts w:ascii="Times New Roman" w:hAnsi="Times New Roman" w:cs="Times New Roman"/>
          <w:sz w:val="28"/>
          <w:szCs w:val="28"/>
        </w:rPr>
        <w:t>8(481</w:t>
      </w:r>
      <w:r w:rsidR="009E6E70">
        <w:rPr>
          <w:rFonts w:ascii="Times New Roman" w:hAnsi="Times New Roman" w:cs="Times New Roman"/>
          <w:sz w:val="28"/>
          <w:szCs w:val="28"/>
        </w:rPr>
        <w:t>2</w:t>
      </w:r>
      <w:r w:rsidR="009E6E70" w:rsidRPr="00E82BC8">
        <w:rPr>
          <w:rFonts w:ascii="Times New Roman" w:hAnsi="Times New Roman" w:cs="Times New Roman"/>
          <w:sz w:val="28"/>
          <w:szCs w:val="28"/>
        </w:rPr>
        <w:t>) 4</w:t>
      </w:r>
      <w:r w:rsidR="009E6E70">
        <w:rPr>
          <w:rFonts w:ascii="Times New Roman" w:hAnsi="Times New Roman" w:cs="Times New Roman"/>
          <w:sz w:val="28"/>
          <w:szCs w:val="28"/>
        </w:rPr>
        <w:t>7</w:t>
      </w:r>
      <w:r w:rsidR="009E6E70" w:rsidRPr="00E82BC8">
        <w:rPr>
          <w:rFonts w:ascii="Times New Roman" w:hAnsi="Times New Roman" w:cs="Times New Roman"/>
          <w:sz w:val="28"/>
          <w:szCs w:val="28"/>
        </w:rPr>
        <w:t>-</w:t>
      </w:r>
      <w:r w:rsidR="009E6E70">
        <w:rPr>
          <w:rFonts w:ascii="Times New Roman" w:hAnsi="Times New Roman" w:cs="Times New Roman"/>
          <w:sz w:val="28"/>
          <w:szCs w:val="28"/>
        </w:rPr>
        <w:t>27</w:t>
      </w:r>
      <w:r w:rsidR="009E6E70" w:rsidRPr="00E82BC8">
        <w:rPr>
          <w:rFonts w:ascii="Times New Roman" w:hAnsi="Times New Roman" w:cs="Times New Roman"/>
          <w:sz w:val="28"/>
          <w:szCs w:val="28"/>
        </w:rPr>
        <w:t>-</w:t>
      </w:r>
      <w:r w:rsidR="009E6E70">
        <w:rPr>
          <w:rFonts w:ascii="Times New Roman" w:hAnsi="Times New Roman" w:cs="Times New Roman"/>
          <w:sz w:val="28"/>
          <w:szCs w:val="28"/>
        </w:rPr>
        <w:t>98</w:t>
      </w:r>
      <w:r w:rsidRPr="00E82BC8">
        <w:rPr>
          <w:rFonts w:ascii="Times New Roman" w:hAnsi="Times New Roman" w:cs="Times New Roman"/>
          <w:sz w:val="28"/>
          <w:szCs w:val="28"/>
        </w:rPr>
        <w:t>;</w:t>
      </w:r>
    </w:p>
    <w:p w14:paraId="0854AA47" w14:textId="77777777" w:rsidR="00E82BC8" w:rsidRPr="00E82BC8" w:rsidRDefault="00E82BC8" w:rsidP="00E82BC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14:paraId="331510BA" w14:textId="711EECC1" w:rsidR="00E82BC8" w:rsidRPr="00E82BC8" w:rsidRDefault="00E82BC8" w:rsidP="00E82BC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          1.3.8.</w:t>
      </w:r>
      <w:r w:rsidR="009E6E70" w:rsidRP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</w:t>
      </w:r>
      <w:r w:rsidR="009E6E70" w:rsidRP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с заявителями:</w:t>
      </w:r>
    </w:p>
    <w:p w14:paraId="4A2F8C7B" w14:textId="3B71CF4A" w:rsidR="00E82BC8" w:rsidRPr="00E82BC8" w:rsidRDefault="00E82BC8" w:rsidP="00E82BC8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9E6E70" w:rsidRPr="00E82BC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9E6E70" w:rsidRPr="00E82BC8">
        <w:rPr>
          <w:rFonts w:ascii="Times New Roman" w:hAnsi="Times New Roman" w:cs="Times New Roman"/>
          <w:sz w:val="28"/>
          <w:szCs w:val="28"/>
        </w:rPr>
        <w:t>на</w:t>
      </w:r>
      <w:r w:rsidRPr="00E82BC8">
        <w:rPr>
          <w:rFonts w:ascii="Times New Roman" w:hAnsi="Times New Roman" w:cs="Times New Roman"/>
          <w:sz w:val="28"/>
          <w:szCs w:val="28"/>
        </w:rPr>
        <w:t xml:space="preserve">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14:paraId="1D2D2D84" w14:textId="4B09ACFC" w:rsidR="00E82BC8" w:rsidRPr="00E82BC8" w:rsidRDefault="00E82BC8" w:rsidP="00E82BC8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9E6E70">
        <w:rPr>
          <w:rFonts w:ascii="Times New Roman" w:hAnsi="Times New Roman" w:cs="Times New Roman"/>
          <w:sz w:val="28"/>
          <w:szCs w:val="28"/>
        </w:rPr>
        <w:t>Администрации</w:t>
      </w:r>
      <w:r w:rsidR="009E6E70" w:rsidRP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9E6E70">
        <w:rPr>
          <w:rFonts w:ascii="Times New Roman" w:hAnsi="Times New Roman" w:cs="Times New Roman"/>
          <w:sz w:val="28"/>
          <w:szCs w:val="28"/>
        </w:rPr>
        <w:t>представляется</w:t>
      </w:r>
      <w:r w:rsidRPr="00E82BC8">
        <w:rPr>
          <w:rFonts w:ascii="Times New Roman" w:hAnsi="Times New Roman" w:cs="Times New Roman"/>
          <w:sz w:val="28"/>
          <w:szCs w:val="28"/>
        </w:rPr>
        <w:t>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6937EAD5" w14:textId="4D3E15CA" w:rsidR="00E82BC8" w:rsidRPr="00E82BC8" w:rsidRDefault="00E82BC8" w:rsidP="00E82BC8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E82BC8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9E6E70" w:rsidRPr="009E6E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14:paraId="2138CAF7" w14:textId="61D6C2D8" w:rsidR="00E82BC8" w:rsidRPr="00E82BC8" w:rsidRDefault="00E82BC8" w:rsidP="00E82BC8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E82BC8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9E6E70" w:rsidRPr="009E6E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14:paraId="1ACF3A8D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18470" w14:textId="77777777" w:rsidR="00E82BC8" w:rsidRPr="00E82BC8" w:rsidRDefault="00E82BC8" w:rsidP="009E6E70">
      <w:pPr>
        <w:pStyle w:val="Style6"/>
        <w:widowControl/>
        <w:ind w:left="105" w:hanging="30"/>
        <w:rPr>
          <w:rStyle w:val="FontStyle35"/>
          <w:sz w:val="28"/>
          <w:szCs w:val="28"/>
        </w:rPr>
      </w:pPr>
      <w:r w:rsidRPr="00E82BC8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14:paraId="56229327" w14:textId="77777777" w:rsidR="00E82BC8" w:rsidRPr="00E82BC8" w:rsidRDefault="00E82BC8" w:rsidP="009E6E70">
      <w:pPr>
        <w:pStyle w:val="Style6"/>
        <w:widowControl/>
        <w:rPr>
          <w:sz w:val="28"/>
          <w:szCs w:val="28"/>
        </w:rPr>
      </w:pPr>
    </w:p>
    <w:p w14:paraId="0774308A" w14:textId="77777777" w:rsidR="00E82BC8" w:rsidRPr="00E82BC8" w:rsidRDefault="00E82BC8" w:rsidP="009E6E70">
      <w:pPr>
        <w:pStyle w:val="Style2"/>
        <w:widowControl/>
        <w:numPr>
          <w:ilvl w:val="1"/>
          <w:numId w:val="3"/>
        </w:numPr>
        <w:ind w:left="60" w:firstLine="0"/>
        <w:rPr>
          <w:rStyle w:val="FontStyle39"/>
          <w:b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t>Наименование муниципальной услуги</w:t>
      </w:r>
    </w:p>
    <w:p w14:paraId="0F76CACB" w14:textId="77777777" w:rsidR="00E82BC8" w:rsidRPr="00E82BC8" w:rsidRDefault="00E82BC8" w:rsidP="009E6E70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14:paraId="5B4E8B1C" w14:textId="7662954D" w:rsidR="00E82BC8" w:rsidRPr="00E82BC8" w:rsidRDefault="00E82BC8" w:rsidP="009E6E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A2B" w:rsidRPr="00E82BC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82BC8">
        <w:rPr>
          <w:rFonts w:ascii="Times New Roman" w:hAnsi="Times New Roman" w:cs="Times New Roman"/>
          <w:sz w:val="28"/>
          <w:szCs w:val="28"/>
        </w:rPr>
        <w:t xml:space="preserve"> - </w:t>
      </w:r>
      <w:r w:rsidR="009E6E70">
        <w:rPr>
          <w:rStyle w:val="FontStyle39"/>
          <w:sz w:val="28"/>
          <w:szCs w:val="28"/>
        </w:rPr>
        <w:t>«Выдача разрешения на производство земляных работ»</w:t>
      </w:r>
      <w:r w:rsidR="009E6E70" w:rsidRPr="009E6E70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представляет собой документ, дающий право производить земляные работы на землях муниципального образования </w:t>
      </w:r>
      <w:r w:rsidR="00E26A0A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</w:t>
      </w:r>
      <w:r w:rsidRPr="00E82BC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14:paraId="6F3BA84E" w14:textId="77777777" w:rsidR="00E82BC8" w:rsidRPr="00E82BC8" w:rsidRDefault="00E82BC8" w:rsidP="00E82BC8">
      <w:pPr>
        <w:pStyle w:val="Style2"/>
        <w:widowControl/>
        <w:rPr>
          <w:sz w:val="28"/>
          <w:szCs w:val="28"/>
        </w:rPr>
      </w:pPr>
    </w:p>
    <w:p w14:paraId="5EB4B132" w14:textId="6C9B344F" w:rsidR="00E82BC8" w:rsidRPr="00E82BC8" w:rsidRDefault="00E26A0A" w:rsidP="00E82BC8">
      <w:pPr>
        <w:pStyle w:val="Style2"/>
        <w:widowControl/>
        <w:numPr>
          <w:ilvl w:val="1"/>
          <w:numId w:val="4"/>
        </w:numPr>
        <w:rPr>
          <w:rStyle w:val="FontStyle39"/>
          <w:b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t>Наименование органа,</w:t>
      </w:r>
      <w:r w:rsidR="00E82BC8" w:rsidRPr="00E82BC8">
        <w:rPr>
          <w:rStyle w:val="FontStyle39"/>
          <w:b/>
          <w:sz w:val="28"/>
          <w:szCs w:val="28"/>
        </w:rPr>
        <w:t xml:space="preserve"> предоставляющего муниципальную услугу</w:t>
      </w:r>
    </w:p>
    <w:p w14:paraId="54FEA48D" w14:textId="77777777" w:rsidR="00E82BC8" w:rsidRPr="00E82BC8" w:rsidRDefault="00E82BC8" w:rsidP="00E82BC8">
      <w:pPr>
        <w:pStyle w:val="Style2"/>
        <w:widowControl/>
        <w:ind w:left="1080"/>
        <w:jc w:val="left"/>
        <w:rPr>
          <w:rStyle w:val="FontStyle39"/>
          <w:b/>
          <w:sz w:val="28"/>
          <w:szCs w:val="28"/>
        </w:rPr>
      </w:pPr>
    </w:p>
    <w:p w14:paraId="47FBA9D0" w14:textId="491F1322" w:rsidR="00E82BC8" w:rsidRPr="00D50A2B" w:rsidRDefault="00E82BC8" w:rsidP="00E82BC8">
      <w:pPr>
        <w:pStyle w:val="ConsPlusNormal"/>
        <w:widowControl/>
        <w:numPr>
          <w:ilvl w:val="2"/>
          <w:numId w:val="4"/>
        </w:numPr>
        <w:tabs>
          <w:tab w:val="num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B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Кощинского сельского поселения Смоленского района Смоленской области</w:t>
      </w:r>
      <w:r w:rsidR="00E26A0A" w:rsidRPr="00D50A2B">
        <w:rPr>
          <w:rFonts w:ascii="Times New Roman" w:hAnsi="Times New Roman" w:cs="Times New Roman"/>
          <w:sz w:val="28"/>
          <w:szCs w:val="28"/>
        </w:rPr>
        <w:t xml:space="preserve"> </w:t>
      </w:r>
      <w:r w:rsidRPr="00D50A2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50A2B" w:rsidRPr="00D50A2B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D50A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A2B" w:rsidRPr="00D50A2B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</w:t>
      </w:r>
      <w:r w:rsidRPr="00D50A2B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14:paraId="1CAE5C51" w14:textId="5F1818EB" w:rsidR="00E82BC8" w:rsidRPr="00E82BC8" w:rsidRDefault="00E82BC8" w:rsidP="00E82BC8">
      <w:pPr>
        <w:pStyle w:val="ConsPlusNormal"/>
        <w:widowControl/>
        <w:numPr>
          <w:ilvl w:val="2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E26A0A" w:rsidRPr="00E82BC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82BC8">
        <w:rPr>
          <w:rFonts w:ascii="Times New Roman" w:hAnsi="Times New Roman" w:cs="Times New Roman"/>
          <w:sz w:val="28"/>
          <w:szCs w:val="28"/>
        </w:rPr>
        <w:t xml:space="preserve"> заявитель взаимодействует со следующими органами и организациями:</w:t>
      </w:r>
    </w:p>
    <w:p w14:paraId="68185B67" w14:textId="60D36F43" w:rsidR="00E82BC8" w:rsidRPr="00E82BC8" w:rsidRDefault="00E82BC8" w:rsidP="00E82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- муниципальными образованиями городских и сельских поселений </w:t>
      </w:r>
      <w:r w:rsidR="00B34061">
        <w:rPr>
          <w:rFonts w:ascii="Times New Roman" w:hAnsi="Times New Roman" w:cs="Times New Roman"/>
          <w:sz w:val="28"/>
          <w:szCs w:val="28"/>
        </w:rPr>
        <w:t>Смоленского</w:t>
      </w:r>
      <w:r w:rsidRPr="00E82BC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14:paraId="09775F4E" w14:textId="481AB26B" w:rsidR="00E82BC8" w:rsidRPr="00E82BC8" w:rsidRDefault="00E82BC8" w:rsidP="00E82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</w:t>
      </w:r>
      <w:r w:rsidR="00B34061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организациями, собственниками существующих линейных объектов;</w:t>
      </w:r>
    </w:p>
    <w:p w14:paraId="438FE17E" w14:textId="433B86DE" w:rsidR="00E82BC8" w:rsidRPr="00E82BC8" w:rsidRDefault="00E82BC8" w:rsidP="00E82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</w:t>
      </w:r>
      <w:r w:rsidR="00B34061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собственниками земельных участков, по которым будут проводиться земляные работы;</w:t>
      </w:r>
    </w:p>
    <w:p w14:paraId="01CA746C" w14:textId="2A603695" w:rsidR="00E82BC8" w:rsidRPr="00E82BC8" w:rsidRDefault="00E82BC8" w:rsidP="00E82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</w:t>
      </w:r>
      <w:r w:rsidR="00B34061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в случае пересечения улиц и основных магистралей поселений, при проведении земляных работ, с ГИБДД района</w:t>
      </w:r>
    </w:p>
    <w:p w14:paraId="4EE0F7F3" w14:textId="77777777" w:rsidR="00E82BC8" w:rsidRPr="00E82BC8" w:rsidRDefault="00E82BC8" w:rsidP="00E82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14:paraId="2794FF45" w14:textId="02A09125" w:rsidR="00E82BC8" w:rsidRPr="00E82BC8" w:rsidRDefault="00E82BC8" w:rsidP="00E82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Style w:val="FontStyle39"/>
          <w:sz w:val="28"/>
          <w:szCs w:val="28"/>
        </w:rPr>
        <w:t>2.2.3.Запрещено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</w:t>
      </w:r>
      <w:r w:rsidR="00B34061">
        <w:rPr>
          <w:rStyle w:val="FontStyle39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 xml:space="preserve">для предоставления муниципальных услуг органами местного самоуправления муниципального образования </w:t>
      </w:r>
      <w:r w:rsidR="00B34061">
        <w:rPr>
          <w:rStyle w:val="FontStyle39"/>
          <w:sz w:val="28"/>
          <w:szCs w:val="28"/>
        </w:rPr>
        <w:t xml:space="preserve">Кощинского сельского поселения Смоленского </w:t>
      </w:r>
      <w:proofErr w:type="gramStart"/>
      <w:r w:rsidR="00B34061">
        <w:rPr>
          <w:rStyle w:val="FontStyle39"/>
          <w:sz w:val="28"/>
          <w:szCs w:val="28"/>
        </w:rPr>
        <w:t xml:space="preserve">района </w:t>
      </w:r>
      <w:r w:rsidRPr="00E82BC8">
        <w:rPr>
          <w:rStyle w:val="FontStyle39"/>
          <w:sz w:val="28"/>
          <w:szCs w:val="28"/>
        </w:rPr>
        <w:t xml:space="preserve"> Смоленской</w:t>
      </w:r>
      <w:proofErr w:type="gramEnd"/>
      <w:r w:rsidRPr="00E82BC8">
        <w:rPr>
          <w:rStyle w:val="FontStyle39"/>
          <w:sz w:val="28"/>
          <w:szCs w:val="28"/>
        </w:rPr>
        <w:t xml:space="preserve"> области.</w:t>
      </w:r>
    </w:p>
    <w:p w14:paraId="1A11CA51" w14:textId="77777777" w:rsidR="00E82BC8" w:rsidRPr="00E82BC8" w:rsidRDefault="00E82BC8" w:rsidP="00E82BC8">
      <w:pPr>
        <w:pStyle w:val="Style27"/>
        <w:widowControl/>
        <w:tabs>
          <w:tab w:val="left" w:pos="1406"/>
          <w:tab w:val="left" w:leader="underscore" w:pos="4618"/>
          <w:tab w:val="left" w:leader="underscore" w:pos="6552"/>
          <w:tab w:val="left" w:leader="underscore" w:pos="7958"/>
        </w:tabs>
        <w:spacing w:line="240" w:lineRule="auto"/>
        <w:ind w:left="696" w:firstLine="0"/>
        <w:rPr>
          <w:rStyle w:val="FontStyle41"/>
          <w:sz w:val="28"/>
          <w:szCs w:val="28"/>
        </w:rPr>
      </w:pPr>
    </w:p>
    <w:p w14:paraId="705A0596" w14:textId="1FEADB6B" w:rsidR="00B34061" w:rsidRDefault="00E82BC8" w:rsidP="00D50A2B">
      <w:pPr>
        <w:pStyle w:val="Style28"/>
        <w:widowControl/>
        <w:numPr>
          <w:ilvl w:val="1"/>
          <w:numId w:val="4"/>
        </w:numPr>
        <w:spacing w:line="240" w:lineRule="auto"/>
        <w:ind w:left="0" w:right="-1" w:firstLine="0"/>
        <w:jc w:val="center"/>
        <w:rPr>
          <w:rStyle w:val="FontStyle39"/>
          <w:b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t>Результат предоставления муниципальной услуги</w:t>
      </w:r>
    </w:p>
    <w:p w14:paraId="378B4D82" w14:textId="64ECED57" w:rsidR="00E82BC8" w:rsidRPr="00E82BC8" w:rsidRDefault="00E82BC8" w:rsidP="00E82BC8">
      <w:pPr>
        <w:pStyle w:val="Style28"/>
        <w:widowControl/>
        <w:spacing w:line="24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t xml:space="preserve">              </w:t>
      </w:r>
    </w:p>
    <w:p w14:paraId="76294406" w14:textId="22CBF23D" w:rsidR="00E82BC8" w:rsidRPr="00E82BC8" w:rsidRDefault="00B34061" w:rsidP="00B340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BC8" w:rsidRPr="00E82BC8"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</w:t>
      </w:r>
      <w:r w:rsidRPr="00E82BC8">
        <w:rPr>
          <w:rFonts w:ascii="Times New Roman" w:hAnsi="Times New Roman" w:cs="Times New Roman"/>
          <w:sz w:val="28"/>
          <w:szCs w:val="28"/>
        </w:rPr>
        <w:t>услуги является</w:t>
      </w:r>
      <w:r w:rsidR="00E82BC8" w:rsidRPr="00E82BC8">
        <w:rPr>
          <w:rFonts w:ascii="Times New Roman" w:hAnsi="Times New Roman" w:cs="Times New Roman"/>
          <w:sz w:val="28"/>
          <w:szCs w:val="28"/>
        </w:rPr>
        <w:t xml:space="preserve"> принятие решения:</w:t>
      </w:r>
    </w:p>
    <w:p w14:paraId="2823852E" w14:textId="4219F5DE" w:rsidR="00E82BC8" w:rsidRPr="00E82BC8" w:rsidRDefault="00E82BC8" w:rsidP="00E82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- оформленное разрешение (ордер) </w:t>
      </w:r>
      <w:r w:rsidR="00B34061" w:rsidRPr="00E82BC8">
        <w:rPr>
          <w:rFonts w:ascii="Times New Roman" w:hAnsi="Times New Roman" w:cs="Times New Roman"/>
          <w:sz w:val="28"/>
          <w:szCs w:val="28"/>
        </w:rPr>
        <w:t>на производство</w:t>
      </w:r>
      <w:r w:rsidRPr="00E82BC8">
        <w:rPr>
          <w:rFonts w:ascii="Times New Roman" w:hAnsi="Times New Roman" w:cs="Times New Roman"/>
          <w:sz w:val="28"/>
          <w:szCs w:val="28"/>
        </w:rPr>
        <w:t xml:space="preserve"> земляных работ, которое перед проведением земляных работ предоставляется заявителем собственникам коммуникаций для согласования места расположения существующих линейных объектов; </w:t>
      </w:r>
    </w:p>
    <w:p w14:paraId="5205382C" w14:textId="77777777" w:rsidR="00B34061" w:rsidRDefault="00B34061" w:rsidP="00B34061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BC8" w:rsidRPr="00E82BC8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C8" w:rsidRPr="00E82BC8">
        <w:rPr>
          <w:rFonts w:ascii="Times New Roman" w:hAnsi="Times New Roman" w:cs="Times New Roman"/>
          <w:sz w:val="28"/>
          <w:szCs w:val="28"/>
        </w:rPr>
        <w:t xml:space="preserve">получением заявителем ордера </w:t>
      </w:r>
      <w:r w:rsidRPr="00E82BC8">
        <w:rPr>
          <w:rFonts w:ascii="Times New Roman" w:hAnsi="Times New Roman" w:cs="Times New Roman"/>
          <w:sz w:val="28"/>
          <w:szCs w:val="28"/>
        </w:rPr>
        <w:t>на производство</w:t>
      </w:r>
      <w:r w:rsidR="00E82BC8" w:rsidRPr="00E82BC8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</w:p>
    <w:p w14:paraId="540A0EC3" w14:textId="159A76CA" w:rsidR="00E82BC8" w:rsidRPr="00B34061" w:rsidRDefault="00B34061" w:rsidP="00B340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BC8" w:rsidRPr="00E82BC8">
        <w:rPr>
          <w:rFonts w:ascii="Times New Roman" w:hAnsi="Times New Roman" w:cs="Times New Roman"/>
          <w:sz w:val="28"/>
          <w:szCs w:val="28"/>
        </w:rPr>
        <w:t>2.3.3</w:t>
      </w:r>
      <w:r w:rsidR="00E82BC8" w:rsidRPr="00E82BC8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предоставления муниципальной </w:t>
      </w:r>
      <w:r w:rsidRPr="00E82BC8">
        <w:rPr>
          <w:rFonts w:ascii="Times New Roman" w:hAnsi="Times New Roman" w:cs="Times New Roman"/>
          <w:color w:val="000000"/>
          <w:sz w:val="28"/>
          <w:szCs w:val="28"/>
        </w:rPr>
        <w:t>услуги может</w:t>
      </w:r>
      <w:r w:rsidR="00E82BC8" w:rsidRPr="00E82BC8">
        <w:rPr>
          <w:rFonts w:ascii="Times New Roman" w:hAnsi="Times New Roman" w:cs="Times New Roman"/>
          <w:color w:val="000000"/>
          <w:sz w:val="28"/>
          <w:szCs w:val="28"/>
        </w:rPr>
        <w:t xml:space="preserve"> быть передан заявителю в очной или заочной форме, на бумажном носителе</w:t>
      </w:r>
      <w:r w:rsidR="00E82BC8" w:rsidRPr="00E82B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20E52649" w14:textId="61CBEE02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</w:t>
      </w:r>
      <w:r w:rsidR="00B34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14:paraId="11FA7106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14:paraId="4FCEB6FD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</w:t>
      </w:r>
      <w:r w:rsidRPr="00E82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14:paraId="484EF083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76D9AF3" w14:textId="51A27BD3" w:rsidR="00E82BC8" w:rsidRPr="00B34061" w:rsidRDefault="00E82BC8" w:rsidP="00B34061">
      <w:pPr>
        <w:pStyle w:val="ac"/>
        <w:numPr>
          <w:ilvl w:val="1"/>
          <w:numId w:val="4"/>
        </w:numPr>
        <w:jc w:val="center"/>
        <w:rPr>
          <w:rStyle w:val="FontStyle39"/>
          <w:b/>
          <w:sz w:val="28"/>
          <w:szCs w:val="28"/>
        </w:rPr>
      </w:pPr>
      <w:r w:rsidRPr="00B34061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14:paraId="62DE0915" w14:textId="77777777" w:rsidR="00E82BC8" w:rsidRPr="00E82BC8" w:rsidRDefault="00E82BC8" w:rsidP="00E82BC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B0F5C4B" w14:textId="77777777" w:rsidR="00E82BC8" w:rsidRPr="00E82BC8" w:rsidRDefault="00E82BC8" w:rsidP="00B34061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82BC8">
        <w:rPr>
          <w:rFonts w:ascii="Times New Roman" w:hAnsi="Times New Roman"/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E82BC8">
        <w:rPr>
          <w:rFonts w:ascii="Times New Roman" w:hAnsi="Times New Roman"/>
          <w:bCs/>
          <w:color w:val="000000"/>
          <w:sz w:val="28"/>
          <w:szCs w:val="28"/>
        </w:rPr>
        <w:t>10 рабочих дней</w:t>
      </w:r>
      <w:r w:rsidRPr="00E82BC8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E82BC8">
        <w:rPr>
          <w:rFonts w:ascii="Times New Roman" w:hAnsi="Times New Roman"/>
          <w:sz w:val="28"/>
          <w:szCs w:val="28"/>
        </w:rPr>
        <w:t>Администрации</w:t>
      </w:r>
      <w:r w:rsidRPr="00E82BC8">
        <w:rPr>
          <w:rFonts w:ascii="Times New Roman" w:hAnsi="Times New Roman"/>
          <w:color w:val="000000"/>
          <w:sz w:val="28"/>
          <w:szCs w:val="28"/>
        </w:rPr>
        <w:t>.</w:t>
      </w:r>
    </w:p>
    <w:p w14:paraId="17549825" w14:textId="1E30A925" w:rsidR="00E82BC8" w:rsidRPr="00E82BC8" w:rsidRDefault="00B34061" w:rsidP="00B340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BC8" w:rsidRPr="00E82BC8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715D9458" w14:textId="77777777" w:rsidR="00E82BC8" w:rsidRPr="00E82BC8" w:rsidRDefault="00E82BC8" w:rsidP="00E82BC8">
      <w:pPr>
        <w:pStyle w:val="ConsPlusNormal"/>
        <w:tabs>
          <w:tab w:val="left" w:pos="4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ab/>
      </w:r>
    </w:p>
    <w:p w14:paraId="2E10E916" w14:textId="77777777" w:rsidR="00E82BC8" w:rsidRPr="00B34061" w:rsidRDefault="00E82BC8" w:rsidP="00E82BC8">
      <w:pPr>
        <w:pStyle w:val="Style2"/>
        <w:widowControl/>
        <w:ind w:left="181"/>
        <w:rPr>
          <w:rStyle w:val="FontStyle39"/>
          <w:b/>
          <w:bCs/>
          <w:sz w:val="28"/>
          <w:szCs w:val="28"/>
        </w:rPr>
      </w:pPr>
      <w:r w:rsidRPr="00B34061">
        <w:rPr>
          <w:rStyle w:val="FontStyle39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14:paraId="1EDFF556" w14:textId="77777777" w:rsidR="00B34061" w:rsidRDefault="00B34061" w:rsidP="00B34061">
      <w:pPr>
        <w:shd w:val="clear" w:color="auto" w:fill="FFFFFF"/>
        <w:tabs>
          <w:tab w:val="left" w:pos="567"/>
        </w:tabs>
        <w:autoSpaceDN w:val="0"/>
        <w:adjustRightInd w:val="0"/>
        <w:spacing w:after="0" w:line="240" w:lineRule="auto"/>
        <w:ind w:left="552"/>
        <w:rPr>
          <w:rStyle w:val="FontStyle39"/>
          <w:sz w:val="28"/>
          <w:szCs w:val="28"/>
        </w:rPr>
      </w:pPr>
    </w:p>
    <w:p w14:paraId="21DAFEE3" w14:textId="246CB19B" w:rsidR="00E82BC8" w:rsidRPr="00E82BC8" w:rsidRDefault="00E82BC8" w:rsidP="00B34061">
      <w:pPr>
        <w:shd w:val="clear" w:color="auto" w:fill="FFFFFF"/>
        <w:tabs>
          <w:tab w:val="left" w:pos="567"/>
        </w:tabs>
        <w:autoSpaceDN w:val="0"/>
        <w:adjustRightInd w:val="0"/>
        <w:spacing w:after="0" w:line="240" w:lineRule="auto"/>
        <w:ind w:left="552" w:hanging="552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Предоставление муниципальной услуги осуществляется в соответствии</w:t>
      </w:r>
      <w:r w:rsidR="00B34061">
        <w:rPr>
          <w:rStyle w:val="FontStyle39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 xml:space="preserve">с: </w:t>
      </w:r>
    </w:p>
    <w:p w14:paraId="69710641" w14:textId="77777777" w:rsidR="00E82BC8" w:rsidRPr="00E82BC8" w:rsidRDefault="00E82BC8" w:rsidP="00E82BC8">
      <w:pPr>
        <w:shd w:val="clear" w:color="auto" w:fill="FFFFFF"/>
        <w:tabs>
          <w:tab w:val="left" w:pos="682"/>
        </w:tabs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  -</w:t>
      </w:r>
      <w:r w:rsidRPr="00E82BC8">
        <w:rPr>
          <w:rFonts w:ascii="Times New Roman" w:hAnsi="Times New Roman" w:cs="Times New Roman"/>
          <w:spacing w:val="-4"/>
          <w:sz w:val="28"/>
          <w:szCs w:val="28"/>
        </w:rPr>
        <w:t xml:space="preserve">   Конституцией Российской Федерации;</w:t>
      </w:r>
    </w:p>
    <w:p w14:paraId="3009E9DE" w14:textId="77777777" w:rsidR="00E82BC8" w:rsidRPr="00E82BC8" w:rsidRDefault="00E82BC8" w:rsidP="00E82BC8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075DC5F7" w14:textId="48FCFC8A" w:rsidR="00E82BC8" w:rsidRPr="00E82BC8" w:rsidRDefault="00E82BC8" w:rsidP="00E82BC8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- Уставом</w:t>
      </w:r>
      <w:r w:rsidR="00B34061">
        <w:rPr>
          <w:rStyle w:val="FontStyle39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 xml:space="preserve">муниципального образования </w:t>
      </w:r>
      <w:bookmarkStart w:id="5" w:name="_Hlk54604560"/>
      <w:r w:rsidR="00B34061">
        <w:rPr>
          <w:rStyle w:val="FontStyle39"/>
          <w:sz w:val="28"/>
          <w:szCs w:val="28"/>
        </w:rPr>
        <w:t xml:space="preserve">Кощинского сельского поселения </w:t>
      </w:r>
      <w:r w:rsidR="00A55459">
        <w:rPr>
          <w:rStyle w:val="FontStyle39"/>
          <w:sz w:val="28"/>
          <w:szCs w:val="28"/>
        </w:rPr>
        <w:t>С</w:t>
      </w:r>
      <w:r w:rsidR="00B34061">
        <w:rPr>
          <w:rStyle w:val="FontStyle39"/>
          <w:sz w:val="28"/>
          <w:szCs w:val="28"/>
        </w:rPr>
        <w:t>моленского района</w:t>
      </w:r>
      <w:r w:rsidRPr="00E82BC8">
        <w:rPr>
          <w:rStyle w:val="FontStyle39"/>
          <w:sz w:val="28"/>
          <w:szCs w:val="28"/>
        </w:rPr>
        <w:t xml:space="preserve"> Смоленской области</w:t>
      </w:r>
      <w:bookmarkEnd w:id="5"/>
      <w:r w:rsidRPr="00E82BC8">
        <w:rPr>
          <w:rStyle w:val="FontStyle39"/>
          <w:sz w:val="28"/>
          <w:szCs w:val="28"/>
        </w:rPr>
        <w:t xml:space="preserve">, утвержденным решением </w:t>
      </w:r>
      <w:r w:rsidR="00B34061">
        <w:rPr>
          <w:rStyle w:val="FontStyle39"/>
          <w:sz w:val="28"/>
          <w:szCs w:val="28"/>
        </w:rPr>
        <w:t>Совет</w:t>
      </w:r>
      <w:r w:rsidR="00A55459">
        <w:rPr>
          <w:rStyle w:val="FontStyle39"/>
          <w:sz w:val="28"/>
          <w:szCs w:val="28"/>
        </w:rPr>
        <w:t>а</w:t>
      </w:r>
      <w:r w:rsidR="00B34061">
        <w:rPr>
          <w:rStyle w:val="FontStyle39"/>
          <w:sz w:val="28"/>
          <w:szCs w:val="28"/>
        </w:rPr>
        <w:t xml:space="preserve"> депутатов Кощинского сельского поселения Смоленского района Смоленской области</w:t>
      </w:r>
      <w:r w:rsidRPr="00E82BC8">
        <w:rPr>
          <w:rStyle w:val="FontStyle39"/>
          <w:sz w:val="28"/>
          <w:szCs w:val="28"/>
        </w:rPr>
        <w:t xml:space="preserve"> от </w:t>
      </w:r>
      <w:r w:rsidR="00B34061">
        <w:rPr>
          <w:rStyle w:val="FontStyle39"/>
          <w:sz w:val="28"/>
          <w:szCs w:val="28"/>
        </w:rPr>
        <w:t>28 октября 2005 года № 8</w:t>
      </w:r>
      <w:r w:rsidRPr="00E82BC8">
        <w:rPr>
          <w:rStyle w:val="FontStyle39"/>
          <w:sz w:val="28"/>
          <w:szCs w:val="28"/>
        </w:rPr>
        <w:t>;</w:t>
      </w:r>
    </w:p>
    <w:p w14:paraId="33803FD1" w14:textId="680C22F2" w:rsidR="00E82BC8" w:rsidRPr="00097589" w:rsidRDefault="00E82BC8" w:rsidP="000975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           – </w:t>
      </w:r>
      <w:r w:rsidR="00097589">
        <w:rPr>
          <w:rFonts w:ascii="Times New Roman" w:hAnsi="Times New Roman"/>
          <w:bCs/>
          <w:sz w:val="28"/>
          <w:szCs w:val="28"/>
        </w:rPr>
        <w:t>Правила</w:t>
      </w:r>
      <w:r w:rsidR="00D50A2B">
        <w:rPr>
          <w:rFonts w:ascii="Times New Roman" w:hAnsi="Times New Roman"/>
          <w:bCs/>
          <w:sz w:val="28"/>
          <w:szCs w:val="28"/>
        </w:rPr>
        <w:t>ми</w:t>
      </w:r>
      <w:r w:rsidR="00097589">
        <w:rPr>
          <w:rFonts w:ascii="Times New Roman" w:hAnsi="Times New Roman"/>
          <w:bCs/>
          <w:sz w:val="28"/>
          <w:szCs w:val="28"/>
        </w:rPr>
        <w:t xml:space="preserve"> благоустройства территории муниципального образования Кощинского сельского поселения Смоленского района Смоленской области</w:t>
      </w:r>
      <w:r w:rsidRPr="00E82BC8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097589">
        <w:rPr>
          <w:rStyle w:val="FontStyle39"/>
          <w:sz w:val="28"/>
          <w:szCs w:val="28"/>
        </w:rPr>
        <w:t>Совет</w:t>
      </w:r>
      <w:r w:rsidR="00A55459">
        <w:rPr>
          <w:rStyle w:val="FontStyle39"/>
          <w:sz w:val="28"/>
          <w:szCs w:val="28"/>
        </w:rPr>
        <w:t>а</w:t>
      </w:r>
      <w:r w:rsidR="00097589">
        <w:rPr>
          <w:rStyle w:val="FontStyle39"/>
          <w:sz w:val="28"/>
          <w:szCs w:val="28"/>
        </w:rPr>
        <w:t xml:space="preserve"> депутатов Кощинского сельского поселения Смоленского района Смоленской области</w:t>
      </w:r>
      <w:r w:rsidRPr="00E82BC8">
        <w:rPr>
          <w:rFonts w:ascii="Times New Roman" w:hAnsi="Times New Roman" w:cs="Times New Roman"/>
          <w:sz w:val="28"/>
          <w:szCs w:val="28"/>
        </w:rPr>
        <w:t xml:space="preserve"> </w:t>
      </w:r>
      <w:r w:rsidR="00097589">
        <w:rPr>
          <w:rFonts w:ascii="Times New Roman" w:hAnsi="Times New Roman"/>
          <w:bCs/>
          <w:sz w:val="28"/>
          <w:szCs w:val="28"/>
        </w:rPr>
        <w:t>от 25 октября 2017 года № 29</w:t>
      </w:r>
      <w:r w:rsidRPr="00E82BC8">
        <w:rPr>
          <w:rFonts w:ascii="Times New Roman" w:hAnsi="Times New Roman" w:cs="Times New Roman"/>
          <w:sz w:val="28"/>
          <w:szCs w:val="28"/>
        </w:rPr>
        <w:t>;</w:t>
      </w:r>
    </w:p>
    <w:p w14:paraId="5A1CF969" w14:textId="4E73B04E" w:rsidR="00E82BC8" w:rsidRPr="00E82BC8" w:rsidRDefault="00E82BC8" w:rsidP="00E82BC8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E82BC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82BC8">
        <w:rPr>
          <w:rFonts w:ascii="Times New Roman" w:hAnsi="Times New Roman"/>
          <w:sz w:val="28"/>
          <w:szCs w:val="28"/>
        </w:rPr>
        <w:t>–  Правилами</w:t>
      </w:r>
      <w:proofErr w:type="gramEnd"/>
      <w:r w:rsidRPr="00E82BC8">
        <w:rPr>
          <w:rFonts w:ascii="Times New Roman" w:hAnsi="Times New Roman"/>
          <w:sz w:val="28"/>
          <w:szCs w:val="28"/>
        </w:rPr>
        <w:t xml:space="preserve"> землепользования и застройки, генеральным план</w:t>
      </w:r>
      <w:r w:rsidR="00097589">
        <w:rPr>
          <w:rFonts w:ascii="Times New Roman" w:hAnsi="Times New Roman"/>
          <w:sz w:val="28"/>
          <w:szCs w:val="28"/>
        </w:rPr>
        <w:t>ом</w:t>
      </w:r>
      <w:r w:rsidRPr="00E82BC8">
        <w:rPr>
          <w:rFonts w:ascii="Times New Roman" w:hAnsi="Times New Roman"/>
          <w:sz w:val="28"/>
          <w:szCs w:val="28"/>
        </w:rPr>
        <w:t xml:space="preserve"> муниципальн</w:t>
      </w:r>
      <w:r w:rsidR="00097589">
        <w:rPr>
          <w:rFonts w:ascii="Times New Roman" w:hAnsi="Times New Roman"/>
          <w:sz w:val="28"/>
          <w:szCs w:val="28"/>
        </w:rPr>
        <w:t>ого</w:t>
      </w:r>
      <w:r w:rsidRPr="00E82BC8">
        <w:rPr>
          <w:rFonts w:ascii="Times New Roman" w:hAnsi="Times New Roman"/>
          <w:sz w:val="28"/>
          <w:szCs w:val="28"/>
        </w:rPr>
        <w:t xml:space="preserve"> образовани</w:t>
      </w:r>
      <w:r w:rsidR="00097589">
        <w:rPr>
          <w:rFonts w:ascii="Times New Roman" w:hAnsi="Times New Roman"/>
          <w:sz w:val="28"/>
          <w:szCs w:val="28"/>
        </w:rPr>
        <w:t>я</w:t>
      </w:r>
      <w:r w:rsidRPr="00E82BC8">
        <w:rPr>
          <w:rFonts w:ascii="Times New Roman" w:hAnsi="Times New Roman"/>
          <w:sz w:val="28"/>
          <w:szCs w:val="28"/>
        </w:rPr>
        <w:t xml:space="preserve"> </w:t>
      </w:r>
      <w:r w:rsidR="00097589">
        <w:rPr>
          <w:rStyle w:val="FontStyle39"/>
          <w:sz w:val="28"/>
          <w:szCs w:val="28"/>
        </w:rPr>
        <w:t xml:space="preserve">Кощинского сельского поселения </w:t>
      </w:r>
      <w:r w:rsidR="00A55459">
        <w:rPr>
          <w:rStyle w:val="FontStyle39"/>
          <w:sz w:val="28"/>
          <w:szCs w:val="28"/>
        </w:rPr>
        <w:t>С</w:t>
      </w:r>
      <w:r w:rsidR="00097589">
        <w:rPr>
          <w:rStyle w:val="FontStyle39"/>
          <w:sz w:val="28"/>
          <w:szCs w:val="28"/>
        </w:rPr>
        <w:t>моленского района</w:t>
      </w:r>
      <w:r w:rsidR="00097589" w:rsidRPr="00E82BC8">
        <w:rPr>
          <w:rStyle w:val="FontStyle39"/>
          <w:sz w:val="28"/>
          <w:szCs w:val="28"/>
        </w:rPr>
        <w:t xml:space="preserve"> Смоленской области</w:t>
      </w:r>
      <w:r w:rsidRPr="00E82BC8">
        <w:rPr>
          <w:rFonts w:ascii="Times New Roman" w:hAnsi="Times New Roman"/>
          <w:sz w:val="28"/>
          <w:szCs w:val="28"/>
        </w:rPr>
        <w:t>;</w:t>
      </w:r>
    </w:p>
    <w:p w14:paraId="24990BBC" w14:textId="77777777" w:rsidR="00E82BC8" w:rsidRPr="00E82BC8" w:rsidRDefault="00E82BC8" w:rsidP="00E82BC8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E82BC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82BC8">
        <w:rPr>
          <w:rFonts w:ascii="Times New Roman" w:hAnsi="Times New Roman"/>
          <w:sz w:val="28"/>
          <w:szCs w:val="28"/>
        </w:rPr>
        <w:t>–  СП</w:t>
      </w:r>
      <w:proofErr w:type="gramEnd"/>
      <w:r w:rsidRPr="00E82BC8">
        <w:rPr>
          <w:rFonts w:ascii="Times New Roman" w:hAnsi="Times New Roman"/>
          <w:sz w:val="28"/>
          <w:szCs w:val="28"/>
        </w:rPr>
        <w:t xml:space="preserve"> 42.13330.2011 «Градостроительство. Планировка и застройка городских и сельских поселений»;</w:t>
      </w:r>
    </w:p>
    <w:p w14:paraId="252D252A" w14:textId="4FF78D08" w:rsidR="00097589" w:rsidRDefault="00097589" w:rsidP="00E82BC8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82BC8" w:rsidRPr="00E82BC8">
        <w:rPr>
          <w:rFonts w:ascii="Times New Roman" w:hAnsi="Times New Roman"/>
          <w:sz w:val="28"/>
          <w:szCs w:val="28"/>
        </w:rPr>
        <w:t>–  СанПиН</w:t>
      </w:r>
      <w:proofErr w:type="gramEnd"/>
      <w:r w:rsidR="00E82BC8" w:rsidRPr="00E82BC8">
        <w:rPr>
          <w:rFonts w:ascii="Times New Roman" w:hAnsi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          </w:t>
      </w:r>
    </w:p>
    <w:p w14:paraId="1E63F5EE" w14:textId="66EA3E66" w:rsidR="00E82BC8" w:rsidRPr="00E82BC8" w:rsidRDefault="00097589" w:rsidP="00E82BC8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2BC8" w:rsidRPr="00E82BC8">
        <w:rPr>
          <w:rFonts w:ascii="Times New Roman" w:hAnsi="Times New Roman"/>
          <w:sz w:val="28"/>
          <w:szCs w:val="28"/>
        </w:rPr>
        <w:t>- Градостроительным кодексом Российской Федерации (Российская газета от 30.12.2004 г. № 290, Собрание законодательства РФ от 03.01.2005 № 1 (ч.1) ст. 16, Парламентская газета от 14.01.2005 г. № 5-6);</w:t>
      </w:r>
    </w:p>
    <w:p w14:paraId="7BDE5BA3" w14:textId="77777777" w:rsidR="00E82BC8" w:rsidRPr="00E82BC8" w:rsidRDefault="00E82BC8" w:rsidP="00E82BC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82BC8">
        <w:rPr>
          <w:rFonts w:ascii="Times New Roman" w:hAnsi="Times New Roman"/>
          <w:sz w:val="28"/>
          <w:szCs w:val="28"/>
        </w:rPr>
        <w:t xml:space="preserve"> - Федеральным законом от 27.07.2010 №210-ФЗ «Об организации представления государственных и муниципальных услуг».</w:t>
      </w:r>
    </w:p>
    <w:p w14:paraId="6A688D1B" w14:textId="77777777" w:rsidR="00E82BC8" w:rsidRPr="00E82BC8" w:rsidRDefault="00E82BC8" w:rsidP="00E82BC8">
      <w:pPr>
        <w:pStyle w:val="Style15"/>
        <w:widowControl/>
        <w:spacing w:line="240" w:lineRule="auto"/>
        <w:ind w:left="744"/>
        <w:rPr>
          <w:sz w:val="28"/>
          <w:szCs w:val="28"/>
        </w:rPr>
      </w:pPr>
    </w:p>
    <w:p w14:paraId="47FA302E" w14:textId="63AE2093" w:rsidR="00E82BC8" w:rsidRPr="00E82BC8" w:rsidRDefault="00E82BC8" w:rsidP="00D50A2B">
      <w:pPr>
        <w:pStyle w:val="Style19"/>
        <w:widowControl/>
        <w:numPr>
          <w:ilvl w:val="1"/>
          <w:numId w:val="5"/>
        </w:numPr>
        <w:spacing w:line="240" w:lineRule="auto"/>
        <w:ind w:left="0" w:right="-1" w:firstLine="0"/>
        <w:rPr>
          <w:rStyle w:val="FontStyle39"/>
          <w:b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lastRenderedPageBreak/>
        <w:t>Исчерпывающий перечень документов,</w:t>
      </w:r>
      <w:r w:rsidR="00097589">
        <w:rPr>
          <w:rStyle w:val="FontStyle39"/>
          <w:b/>
          <w:sz w:val="28"/>
          <w:szCs w:val="28"/>
        </w:rPr>
        <w:t xml:space="preserve"> </w:t>
      </w:r>
      <w:r w:rsidRPr="00E82BC8">
        <w:rPr>
          <w:rStyle w:val="FontStyle39"/>
          <w:b/>
          <w:sz w:val="28"/>
          <w:szCs w:val="28"/>
        </w:rPr>
        <w:t>необходимых для предоставления муниципальной услуги</w:t>
      </w:r>
    </w:p>
    <w:p w14:paraId="641739B6" w14:textId="77777777" w:rsidR="00E82BC8" w:rsidRPr="00E82BC8" w:rsidRDefault="00E82BC8" w:rsidP="00E82BC8">
      <w:pPr>
        <w:pStyle w:val="Style19"/>
        <w:widowControl/>
        <w:spacing w:line="240" w:lineRule="auto"/>
        <w:ind w:left="1656" w:right="1632"/>
        <w:jc w:val="both"/>
        <w:rPr>
          <w:sz w:val="28"/>
          <w:szCs w:val="28"/>
        </w:rPr>
      </w:pPr>
    </w:p>
    <w:p w14:paraId="6A0DF59F" w14:textId="77777777" w:rsidR="00E82BC8" w:rsidRPr="00E82BC8" w:rsidRDefault="00E82BC8" w:rsidP="00E82BC8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2BC8">
        <w:rPr>
          <w:rFonts w:ascii="Times New Roman" w:hAnsi="Times New Roman"/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3494D44A" w14:textId="2A2483DE" w:rsidR="00E82BC8" w:rsidRPr="00E82BC8" w:rsidRDefault="00097589" w:rsidP="00E82BC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2BC8" w:rsidRPr="00E82BC8">
        <w:rPr>
          <w:rFonts w:ascii="Times New Roman" w:hAnsi="Times New Roman" w:cs="Times New Roman"/>
          <w:color w:val="000000"/>
          <w:sz w:val="28"/>
          <w:szCs w:val="28"/>
        </w:rPr>
        <w:t>1) заявление (приложение №3);</w:t>
      </w:r>
    </w:p>
    <w:p w14:paraId="4CA0FA91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14:paraId="56B964CA" w14:textId="77777777" w:rsidR="00E82BC8" w:rsidRPr="00E82BC8" w:rsidRDefault="00E82BC8" w:rsidP="00E82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3) разрешение на строительство или реконструкцию </w:t>
      </w:r>
      <w:proofErr w:type="gramStart"/>
      <w:r w:rsidRPr="00E82BC8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E82BC8">
        <w:rPr>
          <w:rFonts w:ascii="Times New Roman" w:hAnsi="Times New Roman" w:cs="Times New Roman"/>
          <w:sz w:val="28"/>
          <w:szCs w:val="28"/>
        </w:rPr>
        <w:t xml:space="preserve"> или разрешения на размещение объекта;</w:t>
      </w:r>
    </w:p>
    <w:p w14:paraId="215C8A9A" w14:textId="77777777" w:rsidR="00E82BC8" w:rsidRPr="00E82BC8" w:rsidRDefault="00E82BC8" w:rsidP="00E82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4) программу выполнения изысканий - при проведении инженерных изысканий, в случаях, предусмотренных законодательством Российской Федерации;</w:t>
      </w:r>
    </w:p>
    <w:p w14:paraId="763DFB07" w14:textId="77777777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sym w:font="Symbol" w:char="F02D"/>
      </w:r>
      <w:r w:rsidRPr="00E82BC8">
        <w:rPr>
          <w:rFonts w:ascii="Times New Roman" w:hAnsi="Times New Roman" w:cs="Times New Roman"/>
          <w:sz w:val="28"/>
          <w:szCs w:val="28"/>
        </w:rPr>
        <w:t xml:space="preserve"> проектную документацию, согласованную в установленном порядке:</w:t>
      </w:r>
    </w:p>
    <w:p w14:paraId="42D42784" w14:textId="62F58DCC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а) при строительстве, </w:t>
      </w:r>
      <w:r w:rsidR="00097589" w:rsidRPr="00E82BC8">
        <w:rPr>
          <w:rFonts w:ascii="Times New Roman" w:hAnsi="Times New Roman" w:cs="Times New Roman"/>
          <w:sz w:val="28"/>
          <w:szCs w:val="28"/>
        </w:rPr>
        <w:t>реконструкции и</w:t>
      </w:r>
      <w:r w:rsidRPr="00E82BC8">
        <w:rPr>
          <w:rFonts w:ascii="Times New Roman" w:hAnsi="Times New Roman" w:cs="Times New Roman"/>
          <w:sz w:val="28"/>
          <w:szCs w:val="28"/>
        </w:rPr>
        <w:t xml:space="preserve"> </w:t>
      </w:r>
      <w:r w:rsidR="00097589" w:rsidRPr="00E82BC8">
        <w:rPr>
          <w:rFonts w:ascii="Times New Roman" w:hAnsi="Times New Roman" w:cs="Times New Roman"/>
          <w:sz w:val="28"/>
          <w:szCs w:val="28"/>
        </w:rPr>
        <w:t>ремонте инженерных коммуникаций</w:t>
      </w:r>
      <w:r w:rsidRPr="00E82BC8">
        <w:rPr>
          <w:rFonts w:ascii="Times New Roman" w:hAnsi="Times New Roman" w:cs="Times New Roman"/>
          <w:sz w:val="28"/>
          <w:szCs w:val="28"/>
        </w:rPr>
        <w:t>;</w:t>
      </w:r>
    </w:p>
    <w:p w14:paraId="5FFCC30D" w14:textId="1FE53497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б) при строительстве объектов, не </w:t>
      </w:r>
      <w:r w:rsidR="00097589" w:rsidRPr="00E82BC8">
        <w:rPr>
          <w:rFonts w:ascii="Times New Roman" w:hAnsi="Times New Roman" w:cs="Times New Roman"/>
          <w:sz w:val="28"/>
          <w:szCs w:val="28"/>
        </w:rPr>
        <w:t>требующих получения</w:t>
      </w:r>
      <w:r w:rsidRPr="00E82BC8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строительство;   </w:t>
      </w:r>
    </w:p>
    <w:p w14:paraId="7ED3AA3A" w14:textId="77777777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в) при посадке зеленых насаждений и благоустройстве;</w:t>
      </w:r>
    </w:p>
    <w:p w14:paraId="1936717A" w14:textId="77777777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E82BC8">
        <w:rPr>
          <w:rFonts w:ascii="Times New Roman" w:hAnsi="Times New Roman" w:cs="Times New Roman"/>
          <w:sz w:val="28"/>
          <w:szCs w:val="28"/>
        </w:rPr>
        <w:t>топосъемку</w:t>
      </w:r>
      <w:proofErr w:type="spellEnd"/>
      <w:r w:rsidRPr="00E82BC8">
        <w:rPr>
          <w:rFonts w:ascii="Times New Roman" w:hAnsi="Times New Roman" w:cs="Times New Roman"/>
          <w:sz w:val="28"/>
          <w:szCs w:val="28"/>
        </w:rPr>
        <w:t xml:space="preserve"> М 1:500; М 1:2000 с обозначением места разрытия - при шурфовке и ремонте инженерных сетей; </w:t>
      </w:r>
    </w:p>
    <w:p w14:paraId="58AC1947" w14:textId="371F527C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6)  копии лицензии на право выполнения работ,</w:t>
      </w:r>
      <w:r w:rsidR="00097589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Федерации.</w:t>
      </w:r>
    </w:p>
    <w:p w14:paraId="5D52AF54" w14:textId="24D7D316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7)</w:t>
      </w:r>
      <w:r w:rsidR="00D50A2B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схему организации движения транспорта и пешеходов на период проведения строительных работ (в случае пересечения улиц и основных магистралей</w:t>
      </w:r>
      <w:r w:rsidR="00097589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поселений), разработанную проектной организацией или организацией, выполняющей строительно-монтажные работы, согласованную с заинтересованными организациями с приложением согласованного схематического чертежа мест разрытия.</w:t>
      </w:r>
    </w:p>
    <w:p w14:paraId="481D10FE" w14:textId="06C9AA5E" w:rsidR="00E82BC8" w:rsidRPr="00E82BC8" w:rsidRDefault="00D50A2B" w:rsidP="00E8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BC8" w:rsidRPr="00E82BC8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1E21B432" w14:textId="77777777" w:rsidR="00E82BC8" w:rsidRPr="00E82BC8" w:rsidRDefault="00E82BC8" w:rsidP="00E82BC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82BC8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14:paraId="0E0AA66D" w14:textId="561E022D" w:rsidR="00E82BC8" w:rsidRPr="00E82BC8" w:rsidRDefault="00E82BC8" w:rsidP="00E82B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заявителя, адрес его места жительства, телефон (если </w:t>
      </w:r>
      <w:r w:rsidR="00097589" w:rsidRPr="00E82BC8">
        <w:rPr>
          <w:rFonts w:ascii="Times New Roman" w:hAnsi="Times New Roman" w:cs="Times New Roman"/>
          <w:sz w:val="28"/>
          <w:szCs w:val="28"/>
        </w:rPr>
        <w:t>есть) должны</w:t>
      </w:r>
      <w:r w:rsidRPr="00E82BC8">
        <w:rPr>
          <w:rFonts w:ascii="Times New Roman" w:hAnsi="Times New Roman" w:cs="Times New Roman"/>
          <w:sz w:val="28"/>
          <w:szCs w:val="28"/>
        </w:rPr>
        <w:t xml:space="preserve"> быть написаны полностью;</w:t>
      </w:r>
    </w:p>
    <w:p w14:paraId="499F6948" w14:textId="77777777" w:rsidR="00E82BC8" w:rsidRPr="00E82BC8" w:rsidRDefault="00E82BC8" w:rsidP="00E82B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0396C627" w14:textId="77777777" w:rsidR="00E82BC8" w:rsidRPr="00E82BC8" w:rsidRDefault="00E82BC8" w:rsidP="00E82B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14:paraId="4A3C7539" w14:textId="77777777" w:rsidR="00E82BC8" w:rsidRPr="00E82BC8" w:rsidRDefault="00E82BC8" w:rsidP="00E82B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14:paraId="0C69E83F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</w:t>
      </w:r>
      <w:r w:rsidRPr="00E82BC8">
        <w:rPr>
          <w:rFonts w:ascii="Times New Roman" w:hAnsi="Times New Roman" w:cs="Times New Roman"/>
          <w:sz w:val="28"/>
          <w:szCs w:val="28"/>
        </w:rPr>
        <w:lastRenderedPageBreak/>
        <w:t>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55FF78E0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D07DC" w14:textId="77777777" w:rsidR="00E82BC8" w:rsidRPr="00E82BC8" w:rsidRDefault="00E82BC8" w:rsidP="00D50A2B">
      <w:pPr>
        <w:pStyle w:val="Style7"/>
        <w:widowControl/>
        <w:spacing w:line="240" w:lineRule="auto"/>
        <w:ind w:firstLine="0"/>
        <w:jc w:val="center"/>
        <w:rPr>
          <w:rStyle w:val="FontStyle39"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08B35EA3" w14:textId="77777777" w:rsidR="00E82BC8" w:rsidRPr="00E82BC8" w:rsidRDefault="00E82BC8" w:rsidP="00E82BC8">
      <w:pPr>
        <w:pStyle w:val="Style21"/>
        <w:widowControl/>
        <w:spacing w:line="240" w:lineRule="auto"/>
        <w:rPr>
          <w:sz w:val="28"/>
          <w:szCs w:val="28"/>
        </w:rPr>
      </w:pPr>
    </w:p>
    <w:p w14:paraId="64425347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14:paraId="5F81B03F" w14:textId="584666F1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2.7.2.</w:t>
      </w:r>
      <w:r w:rsidR="00097589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Документы не соответствуют требованиям, установленным пунктом 2.6.3 настоящего Административного регламента.</w:t>
      </w:r>
    </w:p>
    <w:p w14:paraId="0D53387B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14:paraId="4CAA871F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14:paraId="450E9231" w14:textId="77777777" w:rsidR="00E82BC8" w:rsidRPr="00E82BC8" w:rsidRDefault="00E82BC8" w:rsidP="00E82BC8">
      <w:pPr>
        <w:pStyle w:val="Style27"/>
        <w:widowControl/>
        <w:tabs>
          <w:tab w:val="left" w:pos="7603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</w:p>
    <w:p w14:paraId="5B0B4B26" w14:textId="0DD9AB75" w:rsidR="00E82BC8" w:rsidRDefault="00E82BC8" w:rsidP="00D50A2B">
      <w:pPr>
        <w:pStyle w:val="Style19"/>
        <w:widowControl/>
        <w:numPr>
          <w:ilvl w:val="1"/>
          <w:numId w:val="6"/>
        </w:numPr>
        <w:spacing w:line="240" w:lineRule="auto"/>
        <w:ind w:left="0" w:right="-1" w:firstLine="0"/>
        <w:rPr>
          <w:rStyle w:val="FontStyle39"/>
          <w:b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14:paraId="72936E02" w14:textId="77777777" w:rsidR="00D50A2B" w:rsidRPr="00E82BC8" w:rsidRDefault="00D50A2B" w:rsidP="00D50A2B">
      <w:pPr>
        <w:pStyle w:val="Style19"/>
        <w:widowControl/>
        <w:spacing w:line="240" w:lineRule="auto"/>
        <w:ind w:right="-1"/>
        <w:rPr>
          <w:rStyle w:val="FontStyle39"/>
          <w:b/>
          <w:sz w:val="28"/>
          <w:szCs w:val="28"/>
        </w:rPr>
      </w:pPr>
    </w:p>
    <w:p w14:paraId="5B4ED97A" w14:textId="77777777" w:rsidR="00E82BC8" w:rsidRPr="00E82BC8" w:rsidRDefault="00E82BC8" w:rsidP="0009758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14:paraId="7AFA1401" w14:textId="3A57B3E1" w:rsidR="00E82BC8" w:rsidRPr="00E82BC8" w:rsidRDefault="00D50A2B" w:rsidP="00D50A2B">
      <w:pPr>
        <w:pStyle w:val="ac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E82BC8" w:rsidRPr="00E82BC8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14:paraId="66DE5FC6" w14:textId="788499BD" w:rsidR="00E82BC8" w:rsidRPr="00E82BC8" w:rsidRDefault="00097589" w:rsidP="00E82BC8">
      <w:pPr>
        <w:pStyle w:val="Style21"/>
        <w:widowControl/>
        <w:tabs>
          <w:tab w:val="left" w:pos="1310"/>
        </w:tabs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</w:t>
      </w:r>
      <w:r w:rsidR="00E82BC8" w:rsidRPr="00E82BC8">
        <w:rPr>
          <w:rStyle w:val="FontStyle39"/>
          <w:sz w:val="28"/>
          <w:szCs w:val="28"/>
        </w:rPr>
        <w:t>2.8.2.</w:t>
      </w:r>
      <w:r w:rsidR="00E82BC8" w:rsidRPr="00E82BC8">
        <w:rPr>
          <w:rStyle w:val="FontStyle39"/>
          <w:sz w:val="28"/>
          <w:szCs w:val="28"/>
        </w:rPr>
        <w:tab/>
        <w:t>Проведение земляных работ на земельном участке объекта культурного наследия или особо охраняемой природной территории.</w:t>
      </w:r>
    </w:p>
    <w:p w14:paraId="1EB99557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0A2E546" w14:textId="66F0BF43" w:rsidR="00E82BC8" w:rsidRDefault="00E82BC8" w:rsidP="00D50A2B">
      <w:pPr>
        <w:pStyle w:val="a9"/>
        <w:numPr>
          <w:ilvl w:val="1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CE65EB5" w14:textId="77777777" w:rsidR="00D50A2B" w:rsidRPr="00E82BC8" w:rsidRDefault="00D50A2B" w:rsidP="00D50A2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290E3" w14:textId="7114A7AC" w:rsidR="00E82BC8" w:rsidRPr="00E82BC8" w:rsidRDefault="00097589" w:rsidP="0009758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BC8" w:rsidRPr="00E82BC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необходимо предоставление проектной документации, согласованной в установленном порядке.</w:t>
      </w:r>
    </w:p>
    <w:p w14:paraId="58BD21DD" w14:textId="77777777" w:rsidR="00E82BC8" w:rsidRPr="00E82BC8" w:rsidRDefault="00E82BC8" w:rsidP="00E82BC8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90D79" w14:textId="6AE78720" w:rsidR="00E82BC8" w:rsidRPr="00E82BC8" w:rsidRDefault="00E82BC8" w:rsidP="00D50A2B">
      <w:pPr>
        <w:pStyle w:val="Style2"/>
        <w:widowControl/>
        <w:rPr>
          <w:b/>
          <w:bCs/>
          <w:sz w:val="28"/>
          <w:szCs w:val="28"/>
        </w:rPr>
      </w:pPr>
      <w:r w:rsidRPr="00E82BC8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</w:t>
      </w:r>
    </w:p>
    <w:p w14:paraId="3E16D444" w14:textId="77777777" w:rsidR="00E82BC8" w:rsidRPr="00E82BC8" w:rsidRDefault="00E82BC8" w:rsidP="00D50A2B">
      <w:pPr>
        <w:pStyle w:val="Style2"/>
        <w:widowControl/>
        <w:rPr>
          <w:sz w:val="28"/>
          <w:szCs w:val="28"/>
        </w:rPr>
      </w:pPr>
      <w:r w:rsidRPr="00E82BC8">
        <w:rPr>
          <w:b/>
          <w:bCs/>
          <w:sz w:val="28"/>
          <w:szCs w:val="28"/>
        </w:rPr>
        <w:t>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5754CA73" w14:textId="77777777" w:rsidR="00097589" w:rsidRDefault="00097589" w:rsidP="00D50A2B">
      <w:pPr>
        <w:pStyle w:val="Style2"/>
        <w:widowControl/>
        <w:rPr>
          <w:rStyle w:val="FontStyle39"/>
          <w:sz w:val="28"/>
          <w:szCs w:val="28"/>
        </w:rPr>
      </w:pPr>
    </w:p>
    <w:p w14:paraId="0CDA118B" w14:textId="2B15B2DA" w:rsidR="00E82BC8" w:rsidRPr="00E82BC8" w:rsidRDefault="00E82BC8" w:rsidP="00E82BC8">
      <w:pPr>
        <w:pStyle w:val="Style2"/>
        <w:widowControl/>
        <w:ind w:left="552"/>
        <w:jc w:val="both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Муниципальная</w:t>
      </w:r>
      <w:r w:rsidR="00313A92">
        <w:rPr>
          <w:rStyle w:val="FontStyle39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>услуга предоставляется бесплатно.</w:t>
      </w:r>
    </w:p>
    <w:p w14:paraId="357C22A3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14:paraId="7649A46C" w14:textId="77777777" w:rsidR="00E82BC8" w:rsidRPr="00E82BC8" w:rsidRDefault="00E82BC8" w:rsidP="00D50A2B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235C1F1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DF405" w14:textId="77777777" w:rsidR="00E82BC8" w:rsidRPr="00E82BC8" w:rsidRDefault="00E82BC8" w:rsidP="00E8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       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14:paraId="6389C9A0" w14:textId="1C9C2031" w:rsidR="00E82BC8" w:rsidRPr="00E82BC8" w:rsidRDefault="00E82BC8" w:rsidP="00313A92">
      <w:pPr>
        <w:pStyle w:val="Style5"/>
        <w:widowControl/>
        <w:jc w:val="both"/>
        <w:rPr>
          <w:sz w:val="28"/>
          <w:szCs w:val="28"/>
        </w:rPr>
      </w:pPr>
      <w:r w:rsidRPr="00E82BC8">
        <w:rPr>
          <w:rStyle w:val="FontStyle40"/>
          <w:i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 xml:space="preserve">        2.11.2.</w:t>
      </w:r>
      <w:r w:rsidR="00D50A2B">
        <w:rPr>
          <w:rStyle w:val="FontStyle39"/>
          <w:sz w:val="28"/>
          <w:szCs w:val="28"/>
        </w:rPr>
        <w:t xml:space="preserve"> </w:t>
      </w:r>
      <w:r w:rsidRPr="00E82BC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3808E242" w14:textId="77777777" w:rsidR="00E82BC8" w:rsidRPr="00E82BC8" w:rsidRDefault="00E82BC8" w:rsidP="00E8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CBD5E" w14:textId="77777777" w:rsidR="00E82BC8" w:rsidRPr="00E82BC8" w:rsidRDefault="00E82BC8" w:rsidP="00D50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7A598C3F" w14:textId="77777777" w:rsidR="00E82BC8" w:rsidRPr="00E82BC8" w:rsidRDefault="00E82BC8" w:rsidP="00E82BC8">
      <w:pPr>
        <w:pStyle w:val="Style27"/>
        <w:widowControl/>
        <w:tabs>
          <w:tab w:val="left" w:pos="1574"/>
          <w:tab w:val="left" w:leader="underscore" w:pos="5486"/>
        </w:tabs>
        <w:spacing w:line="240" w:lineRule="auto"/>
        <w:ind w:firstLine="0"/>
        <w:jc w:val="center"/>
        <w:rPr>
          <w:sz w:val="28"/>
          <w:szCs w:val="28"/>
        </w:rPr>
      </w:pPr>
    </w:p>
    <w:p w14:paraId="58664991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14:paraId="6721231B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14:paraId="7D4C9E11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8FB84" w14:textId="77777777" w:rsidR="00E82BC8" w:rsidRPr="00E82BC8" w:rsidRDefault="00E82BC8" w:rsidP="00D50A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proofErr w:type="gramStart"/>
      <w:r w:rsidRPr="00E82BC8">
        <w:rPr>
          <w:rFonts w:ascii="Times New Roman" w:hAnsi="Times New Roman" w:cs="Times New Roman"/>
          <w:b/>
          <w:bCs/>
          <w:sz w:val="28"/>
          <w:szCs w:val="28"/>
        </w:rPr>
        <w:t>Требования  к</w:t>
      </w:r>
      <w:proofErr w:type="gramEnd"/>
      <w:r w:rsidRPr="00E82BC8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</w:p>
    <w:p w14:paraId="13B5F536" w14:textId="77777777" w:rsidR="00E82BC8" w:rsidRPr="00E82BC8" w:rsidRDefault="00E82BC8" w:rsidP="00D50A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BC8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68CCEA4" w14:textId="77777777" w:rsidR="00E82BC8" w:rsidRPr="00E82BC8" w:rsidRDefault="00E82BC8" w:rsidP="00E82BC8">
      <w:pPr>
        <w:pStyle w:val="Style27"/>
        <w:widowControl/>
        <w:spacing w:line="240" w:lineRule="auto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 </w:t>
      </w:r>
    </w:p>
    <w:p w14:paraId="22E041FF" w14:textId="5E6A103F" w:rsidR="00E82BC8" w:rsidRPr="00E82BC8" w:rsidRDefault="00E82BC8" w:rsidP="00E82BC8">
      <w:pPr>
        <w:pStyle w:val="Style9"/>
        <w:widowControl/>
        <w:spacing w:line="240" w:lineRule="auto"/>
        <w:ind w:firstLine="691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2.13.1.</w:t>
      </w:r>
      <w:r w:rsidR="00313A92">
        <w:rPr>
          <w:rStyle w:val="FontStyle39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14:paraId="10509401" w14:textId="24CC2FC6" w:rsidR="00E82BC8" w:rsidRPr="00E82BC8" w:rsidRDefault="00E82BC8" w:rsidP="00E82BC8">
      <w:pPr>
        <w:pStyle w:val="Style27"/>
        <w:widowControl/>
        <w:tabs>
          <w:tab w:val="left" w:pos="1526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          2.13.2.В помещениях для ожидания заявителям отводятся места, оборудованные стульями, кресельными секциями. В местах ожидания </w:t>
      </w:r>
      <w:r w:rsidR="00313A92" w:rsidRPr="00E82BC8">
        <w:rPr>
          <w:rStyle w:val="FontStyle39"/>
          <w:sz w:val="28"/>
          <w:szCs w:val="28"/>
        </w:rPr>
        <w:t>имеются доступные</w:t>
      </w:r>
      <w:r w:rsidRPr="00E82BC8">
        <w:rPr>
          <w:rStyle w:val="FontStyle39"/>
          <w:sz w:val="28"/>
          <w:szCs w:val="28"/>
        </w:rPr>
        <w:t xml:space="preserve"> места общего пользования (туалет).</w:t>
      </w:r>
    </w:p>
    <w:p w14:paraId="0FC130D7" w14:textId="78F7C1EE" w:rsidR="00E82BC8" w:rsidRPr="00E82BC8" w:rsidRDefault="00E82BC8" w:rsidP="00313A92">
      <w:pPr>
        <w:pStyle w:val="Style27"/>
        <w:widowControl/>
        <w:tabs>
          <w:tab w:val="left" w:pos="1738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            2.13.3.</w:t>
      </w:r>
      <w:r w:rsidRPr="00E82BC8">
        <w:rPr>
          <w:rStyle w:val="FontStyle39"/>
          <w:sz w:val="28"/>
          <w:szCs w:val="28"/>
        </w:rPr>
        <w:tab/>
        <w:t>Помещения для приема заявителей должны быть оборудованы</w:t>
      </w:r>
      <w:r w:rsidRPr="00E82BC8">
        <w:rPr>
          <w:rStyle w:val="FontStyle39"/>
          <w:sz w:val="28"/>
          <w:szCs w:val="28"/>
        </w:rPr>
        <w:br/>
      </w:r>
      <w:r w:rsidRPr="00E82BC8">
        <w:rPr>
          <w:rStyle w:val="FontStyle42"/>
          <w:sz w:val="28"/>
          <w:szCs w:val="28"/>
        </w:rPr>
        <w:t>табличками с указанием номера кабинета и должности лица, осуществляющего</w:t>
      </w:r>
      <w:r w:rsidR="00313A92">
        <w:rPr>
          <w:rStyle w:val="FontStyle42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14:paraId="017B6A1F" w14:textId="77777777" w:rsidR="00E82BC8" w:rsidRPr="00E82BC8" w:rsidRDefault="00E82BC8" w:rsidP="00E82B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B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2.13.4. </w:t>
      </w:r>
      <w:r w:rsidRPr="00E82BC8">
        <w:rPr>
          <w:rFonts w:ascii="Times New Roman" w:eastAsia="Calibri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6A2DBB5" w14:textId="77777777" w:rsidR="00E82BC8" w:rsidRPr="00E82BC8" w:rsidRDefault="00E82BC8" w:rsidP="00E82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-  - возможностью самостоятельного передвижения инвалидов, в том </w:t>
      </w:r>
      <w:r w:rsidRPr="00E82BC8">
        <w:rPr>
          <w:rFonts w:ascii="Times New Roman" w:hAnsi="Times New Roman" w:cs="Times New Roman"/>
          <w:sz w:val="28"/>
          <w:szCs w:val="28"/>
        </w:rPr>
        <w:lastRenderedPageBreak/>
        <w:t>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60D3B4A6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34C64076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34A3C7E2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37FADA" w14:textId="29AD05F3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- </w:t>
      </w:r>
      <w:r w:rsidR="00313A92" w:rsidRPr="00E82BC8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="00313A92" w:rsidRPr="00E82BC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82B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2BC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82BC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14:paraId="209F3731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</w:t>
      </w:r>
      <w:proofErr w:type="gramStart"/>
      <w:r w:rsidRPr="00E82BC8">
        <w:rPr>
          <w:rFonts w:ascii="Times New Roman" w:hAnsi="Times New Roman" w:cs="Times New Roman"/>
          <w:sz w:val="28"/>
          <w:szCs w:val="28"/>
        </w:rPr>
        <w:t>предоставляются  муниципальные</w:t>
      </w:r>
      <w:proofErr w:type="gramEnd"/>
      <w:r w:rsidRPr="00E82BC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7151CE8" w14:textId="77777777" w:rsidR="00E82BC8" w:rsidRPr="00E82BC8" w:rsidRDefault="00E82BC8" w:rsidP="00E82BC8">
      <w:pPr>
        <w:pStyle w:val="Style13"/>
        <w:widowControl/>
        <w:rPr>
          <w:rStyle w:val="FontStyle39"/>
          <w:sz w:val="28"/>
          <w:szCs w:val="28"/>
        </w:rPr>
      </w:pPr>
      <w:r w:rsidRPr="00E82BC8"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2002BC69" w14:textId="77777777" w:rsidR="00E82BC8" w:rsidRPr="00E82BC8" w:rsidRDefault="00E82BC8" w:rsidP="00E82BC8">
      <w:pPr>
        <w:pStyle w:val="Style5"/>
        <w:widowControl/>
        <w:jc w:val="both"/>
        <w:rPr>
          <w:sz w:val="28"/>
          <w:szCs w:val="28"/>
        </w:rPr>
      </w:pPr>
      <w:r w:rsidRPr="00E82BC8">
        <w:rPr>
          <w:rStyle w:val="FontStyle40"/>
          <w:i/>
          <w:sz w:val="28"/>
          <w:szCs w:val="28"/>
        </w:rPr>
        <w:t xml:space="preserve"> </w:t>
      </w:r>
    </w:p>
    <w:p w14:paraId="54231119" w14:textId="77777777" w:rsidR="00E82BC8" w:rsidRPr="00E82BC8" w:rsidRDefault="00E82BC8" w:rsidP="00E82BC8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14:paraId="6053D67B" w14:textId="77777777" w:rsidR="00E82BC8" w:rsidRPr="00E82BC8" w:rsidRDefault="00E82BC8" w:rsidP="00E82BC8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803D4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14:paraId="4A979902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14:paraId="34D5B606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14:paraId="05B4C4EC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14:paraId="02F342D1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14:paraId="4956FE6D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14:paraId="296B85C6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14:paraId="1CF7D62C" w14:textId="77777777" w:rsidR="00E82BC8" w:rsidRPr="00E82BC8" w:rsidRDefault="00E82BC8" w:rsidP="00E8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3) возможность получения информации о ходе предоставления муниципальной услуги.</w:t>
      </w:r>
    </w:p>
    <w:p w14:paraId="6AE01645" w14:textId="77777777" w:rsidR="00E82BC8" w:rsidRPr="00E82BC8" w:rsidRDefault="00E82BC8" w:rsidP="00E82BC8">
      <w:pPr>
        <w:pStyle w:val="Style30"/>
        <w:widowControl/>
        <w:tabs>
          <w:tab w:val="center" w:pos="5398"/>
        </w:tabs>
        <w:spacing w:line="240" w:lineRule="auto"/>
        <w:ind w:left="1973"/>
        <w:rPr>
          <w:sz w:val="28"/>
          <w:szCs w:val="28"/>
        </w:rPr>
      </w:pPr>
      <w:r w:rsidRPr="00E82BC8">
        <w:rPr>
          <w:sz w:val="28"/>
          <w:szCs w:val="28"/>
        </w:rPr>
        <w:lastRenderedPageBreak/>
        <w:tab/>
      </w:r>
    </w:p>
    <w:p w14:paraId="31C34F6D" w14:textId="77777777" w:rsidR="00E82BC8" w:rsidRPr="00E82BC8" w:rsidRDefault="00E82BC8" w:rsidP="00D50A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2CCAD3E7" w14:textId="77777777" w:rsidR="00E82BC8" w:rsidRPr="00E82BC8" w:rsidRDefault="00E82BC8" w:rsidP="00D50A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00D72" w14:textId="77777777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14:paraId="5331E66C" w14:textId="6CA8ED3F" w:rsidR="00E82BC8" w:rsidRPr="00E82BC8" w:rsidRDefault="00E82BC8" w:rsidP="00E82BC8">
      <w:pPr>
        <w:pStyle w:val="Style30"/>
        <w:widowControl/>
        <w:tabs>
          <w:tab w:val="center" w:pos="5398"/>
        </w:tabs>
        <w:spacing w:line="240" w:lineRule="auto"/>
        <w:ind w:firstLine="0"/>
        <w:jc w:val="both"/>
        <w:rPr>
          <w:sz w:val="28"/>
          <w:szCs w:val="28"/>
        </w:rPr>
      </w:pPr>
      <w:r w:rsidRPr="00E82BC8">
        <w:rPr>
          <w:sz w:val="28"/>
          <w:szCs w:val="28"/>
        </w:rPr>
        <w:t>2.15.2. Запросы и обращения, поступившие в   Администрацию   в        форме электронного документа, подлежат</w:t>
      </w:r>
      <w:r w:rsidR="00313A92">
        <w:rPr>
          <w:sz w:val="28"/>
          <w:szCs w:val="28"/>
        </w:rPr>
        <w:t xml:space="preserve"> </w:t>
      </w:r>
      <w:r w:rsidRPr="00E82BC8">
        <w:rPr>
          <w:sz w:val="28"/>
          <w:szCs w:val="28"/>
        </w:rPr>
        <w:t xml:space="preserve">рассмотрению в    </w:t>
      </w:r>
      <w:r w:rsidR="00D50A2B" w:rsidRPr="00E82BC8">
        <w:rPr>
          <w:sz w:val="28"/>
          <w:szCs w:val="28"/>
        </w:rPr>
        <w:t>порядке, установленном</w:t>
      </w:r>
      <w:r w:rsidR="00313A92">
        <w:rPr>
          <w:sz w:val="28"/>
          <w:szCs w:val="28"/>
        </w:rPr>
        <w:t xml:space="preserve"> </w:t>
      </w:r>
      <w:r w:rsidRPr="00E82BC8">
        <w:rPr>
          <w:sz w:val="28"/>
          <w:szCs w:val="28"/>
        </w:rPr>
        <w:t>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3C618CBC" w14:textId="77777777" w:rsidR="00E82BC8" w:rsidRPr="00E82BC8" w:rsidRDefault="00E82BC8" w:rsidP="00E82BC8">
      <w:pPr>
        <w:pStyle w:val="Style30"/>
        <w:widowControl/>
        <w:tabs>
          <w:tab w:val="center" w:pos="5398"/>
        </w:tabs>
        <w:spacing w:line="240" w:lineRule="auto"/>
        <w:ind w:firstLine="0"/>
        <w:jc w:val="both"/>
        <w:rPr>
          <w:sz w:val="28"/>
          <w:szCs w:val="28"/>
        </w:rPr>
      </w:pPr>
    </w:p>
    <w:p w14:paraId="0560D76D" w14:textId="563540B7" w:rsidR="00E82BC8" w:rsidRDefault="00E82BC8" w:rsidP="00D50A2B">
      <w:pPr>
        <w:pStyle w:val="Style30"/>
        <w:widowControl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0" w:firstLine="0"/>
        <w:jc w:val="center"/>
        <w:rPr>
          <w:rStyle w:val="FontStyle35"/>
          <w:sz w:val="28"/>
          <w:szCs w:val="28"/>
        </w:rPr>
      </w:pPr>
      <w:r w:rsidRPr="00E82BC8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33EB80ED" w14:textId="77777777" w:rsidR="00313A92" w:rsidRDefault="00313A92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F351CE1" w14:textId="43847C26"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3.1. Блок-схема предоставления муниципальной услуги приведена в </w:t>
      </w:r>
      <w:r w:rsidR="00313A92" w:rsidRPr="00E82BC8">
        <w:rPr>
          <w:rFonts w:ascii="Times New Roman" w:hAnsi="Times New Roman" w:cs="Times New Roman"/>
          <w:sz w:val="28"/>
          <w:szCs w:val="28"/>
        </w:rPr>
        <w:t>приложении №</w:t>
      </w:r>
      <w:r w:rsidRPr="00E82BC8">
        <w:rPr>
          <w:rFonts w:ascii="Times New Roman" w:hAnsi="Times New Roman" w:cs="Times New Roman"/>
          <w:sz w:val="28"/>
          <w:szCs w:val="28"/>
        </w:rPr>
        <w:t>1,2 к настоящему Административному регламенту.</w:t>
      </w:r>
    </w:p>
    <w:p w14:paraId="63A1CAFD" w14:textId="6CBDDA0A" w:rsidR="00E82BC8" w:rsidRPr="00E82BC8" w:rsidRDefault="00E82BC8" w:rsidP="00E82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Style w:val="FontStyle39"/>
          <w:sz w:val="28"/>
          <w:szCs w:val="28"/>
        </w:rPr>
        <w:t xml:space="preserve"> </w:t>
      </w:r>
      <w:r w:rsidR="00313A92">
        <w:rPr>
          <w:rStyle w:val="FontStyle39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>3.2.</w:t>
      </w:r>
      <w:r w:rsidRPr="00E82BC8">
        <w:rPr>
          <w:rStyle w:val="FontStyle39"/>
          <w:sz w:val="28"/>
          <w:szCs w:val="28"/>
        </w:rPr>
        <w:tab/>
      </w:r>
      <w:r w:rsidRPr="00E82BC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1311B577" w14:textId="12C27EDE" w:rsidR="00313A92" w:rsidRDefault="00313A92" w:rsidP="00313A92">
      <w:pPr>
        <w:pStyle w:val="ConsPlusNormal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</w:r>
      <w:r w:rsidR="00E82BC8" w:rsidRPr="00E82BC8">
        <w:rPr>
          <w:rStyle w:val="FontStyle39"/>
          <w:sz w:val="28"/>
          <w:szCs w:val="28"/>
        </w:rPr>
        <w:t>1) прием и регистрация документов</w:t>
      </w:r>
    </w:p>
    <w:p w14:paraId="6976743F" w14:textId="195E470A" w:rsidR="00E82BC8" w:rsidRPr="00E82BC8" w:rsidRDefault="00313A92" w:rsidP="00313A92">
      <w:pPr>
        <w:pStyle w:val="ConsPlusNormal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 xml:space="preserve">2) </w:t>
      </w:r>
      <w:r w:rsidR="00E82BC8" w:rsidRPr="00E82BC8">
        <w:rPr>
          <w:rStyle w:val="FontStyle39"/>
          <w:sz w:val="28"/>
          <w:szCs w:val="28"/>
        </w:rPr>
        <w:t>заявителя рассмотрение обращения;</w:t>
      </w:r>
    </w:p>
    <w:p w14:paraId="00567792" w14:textId="50D802E7" w:rsidR="00E82BC8" w:rsidRPr="00E82BC8" w:rsidRDefault="00313A92" w:rsidP="00313A92">
      <w:pPr>
        <w:pStyle w:val="Style27"/>
        <w:widowControl/>
        <w:tabs>
          <w:tab w:val="left" w:pos="709"/>
        </w:tabs>
        <w:spacing w:line="240" w:lineRule="auto"/>
        <w:ind w:firstLine="0"/>
        <w:rPr>
          <w:rStyle w:val="FontStyle41"/>
          <w:sz w:val="28"/>
          <w:szCs w:val="28"/>
        </w:rPr>
      </w:pPr>
      <w:r>
        <w:rPr>
          <w:rStyle w:val="FontStyle39"/>
          <w:sz w:val="28"/>
          <w:szCs w:val="28"/>
        </w:rPr>
        <w:tab/>
        <w:t xml:space="preserve">3)  </w:t>
      </w:r>
      <w:r w:rsidR="00E82BC8" w:rsidRPr="00E82BC8">
        <w:rPr>
          <w:rStyle w:val="FontStyle39"/>
          <w:sz w:val="28"/>
          <w:szCs w:val="28"/>
        </w:rPr>
        <w:t>выдача результата предоставления муниципальной услуги заявителю (ордера на производство земляных работ).</w:t>
      </w:r>
    </w:p>
    <w:p w14:paraId="1035D7FC" w14:textId="77777777" w:rsidR="00E82BC8" w:rsidRPr="00E82BC8" w:rsidRDefault="00E82BC8" w:rsidP="00E82BC8">
      <w:pPr>
        <w:pStyle w:val="Style9"/>
        <w:widowControl/>
        <w:spacing w:line="240" w:lineRule="auto"/>
        <w:rPr>
          <w:sz w:val="28"/>
          <w:szCs w:val="28"/>
        </w:rPr>
      </w:pPr>
    </w:p>
    <w:p w14:paraId="7CAB9E02" w14:textId="77777777" w:rsidR="00E82BC8" w:rsidRPr="00E82BC8" w:rsidRDefault="00E82BC8" w:rsidP="00E82BC8">
      <w:pPr>
        <w:pStyle w:val="Style2"/>
        <w:widowControl/>
        <w:rPr>
          <w:rStyle w:val="FontStyle39"/>
          <w:b/>
          <w:sz w:val="28"/>
          <w:szCs w:val="28"/>
        </w:rPr>
      </w:pPr>
      <w:r w:rsidRPr="00E82BC8">
        <w:rPr>
          <w:rStyle w:val="FontStyle40"/>
          <w:b/>
          <w:sz w:val="28"/>
          <w:szCs w:val="28"/>
        </w:rPr>
        <w:t>3.3.</w:t>
      </w:r>
      <w:r w:rsidRPr="00E82BC8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14:paraId="5ED9BB86" w14:textId="77777777" w:rsidR="00E82BC8" w:rsidRPr="00E82BC8" w:rsidRDefault="00E82BC8" w:rsidP="00E82BC8">
      <w:pPr>
        <w:pStyle w:val="Style9"/>
        <w:widowControl/>
        <w:spacing w:line="240" w:lineRule="auto"/>
        <w:rPr>
          <w:sz w:val="28"/>
          <w:szCs w:val="28"/>
        </w:rPr>
      </w:pPr>
    </w:p>
    <w:p w14:paraId="61FBFF62" w14:textId="57C64B33" w:rsidR="00E82BC8" w:rsidRPr="00E82BC8" w:rsidRDefault="00E82BC8" w:rsidP="00E82BC8">
      <w:pPr>
        <w:pStyle w:val="Style9"/>
        <w:widowControl/>
        <w:spacing w:line="240" w:lineRule="auto"/>
        <w:rPr>
          <w:rStyle w:val="FontStyle39"/>
          <w:color w:val="FF0000"/>
          <w:sz w:val="28"/>
          <w:szCs w:val="28"/>
        </w:rPr>
      </w:pPr>
      <w:r w:rsidRPr="00E82BC8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</w:t>
      </w:r>
      <w:r w:rsidR="00313A92">
        <w:rPr>
          <w:rStyle w:val="FontStyle39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>(приложение №3).</w:t>
      </w:r>
    </w:p>
    <w:p w14:paraId="1B814E89" w14:textId="77777777" w:rsidR="00E82BC8" w:rsidRPr="00E82BC8" w:rsidRDefault="00E82BC8" w:rsidP="00E82BC8">
      <w:pPr>
        <w:pStyle w:val="Style9"/>
        <w:widowControl/>
        <w:spacing w:line="240" w:lineRule="auto"/>
        <w:ind w:left="730" w:firstLine="0"/>
        <w:jc w:val="left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Специалист, в обязанности которого входит принятие документов:</w:t>
      </w:r>
    </w:p>
    <w:p w14:paraId="4AAEA1E1" w14:textId="77777777" w:rsidR="00E82BC8" w:rsidRPr="00E82BC8" w:rsidRDefault="00E82BC8" w:rsidP="00E82BC8">
      <w:pPr>
        <w:pStyle w:val="Style27"/>
        <w:widowControl/>
        <w:tabs>
          <w:tab w:val="left" w:pos="1123"/>
        </w:tabs>
        <w:spacing w:line="240" w:lineRule="auto"/>
        <w:ind w:firstLine="730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1)</w:t>
      </w:r>
      <w:r w:rsidRPr="00E82BC8">
        <w:rPr>
          <w:rStyle w:val="FontStyle39"/>
          <w:sz w:val="28"/>
          <w:szCs w:val="28"/>
        </w:rPr>
        <w:tab/>
        <w:t>проверяет наличие всех необходимых документов, в соответствии с</w:t>
      </w:r>
      <w:r w:rsidRPr="00E82BC8">
        <w:rPr>
          <w:rStyle w:val="FontStyle39"/>
          <w:sz w:val="28"/>
          <w:szCs w:val="28"/>
        </w:rPr>
        <w:br/>
        <w:t xml:space="preserve">перечнем, установленным пунктом </w:t>
      </w:r>
      <w:r w:rsidRPr="00E82BC8">
        <w:rPr>
          <w:rStyle w:val="FontStyle40"/>
          <w:sz w:val="28"/>
          <w:szCs w:val="28"/>
        </w:rPr>
        <w:t>2</w:t>
      </w:r>
      <w:r w:rsidRPr="00E82BC8">
        <w:rPr>
          <w:rStyle w:val="FontStyle39"/>
          <w:sz w:val="28"/>
          <w:szCs w:val="28"/>
        </w:rPr>
        <w:t>.6.1 настоящего Административного</w:t>
      </w:r>
      <w:r w:rsidRPr="00E82BC8">
        <w:rPr>
          <w:rStyle w:val="FontStyle39"/>
          <w:sz w:val="28"/>
          <w:szCs w:val="28"/>
        </w:rPr>
        <w:br/>
        <w:t>регламента;</w:t>
      </w:r>
    </w:p>
    <w:p w14:paraId="288512DA" w14:textId="77777777" w:rsidR="00E82BC8" w:rsidRPr="00E82BC8" w:rsidRDefault="00E82BC8" w:rsidP="00E82BC8">
      <w:pPr>
        <w:pStyle w:val="Style27"/>
        <w:widowControl/>
        <w:tabs>
          <w:tab w:val="left" w:pos="1234"/>
        </w:tabs>
        <w:spacing w:line="240" w:lineRule="auto"/>
        <w:ind w:firstLine="706"/>
        <w:rPr>
          <w:rStyle w:val="FontStyle39"/>
          <w:sz w:val="28"/>
          <w:szCs w:val="28"/>
        </w:rPr>
      </w:pPr>
      <w:r w:rsidRPr="00E82BC8">
        <w:rPr>
          <w:rStyle w:val="FontStyle40"/>
          <w:sz w:val="28"/>
          <w:szCs w:val="28"/>
        </w:rPr>
        <w:t>2)</w:t>
      </w:r>
      <w:r w:rsidRPr="00E82BC8">
        <w:rPr>
          <w:rStyle w:val="FontStyle40"/>
          <w:sz w:val="28"/>
          <w:szCs w:val="28"/>
        </w:rPr>
        <w:tab/>
      </w:r>
      <w:r w:rsidRPr="00E82BC8">
        <w:rPr>
          <w:rStyle w:val="FontStyle39"/>
          <w:sz w:val="28"/>
          <w:szCs w:val="28"/>
        </w:rPr>
        <w:t xml:space="preserve">проверяет соответствие представленных документов </w:t>
      </w:r>
      <w:proofErr w:type="gramStart"/>
      <w:r w:rsidRPr="00E82BC8">
        <w:rPr>
          <w:rStyle w:val="FontStyle39"/>
          <w:sz w:val="28"/>
          <w:szCs w:val="28"/>
        </w:rPr>
        <w:t>требованиям,</w:t>
      </w:r>
      <w:r w:rsidRPr="00E82BC8">
        <w:rPr>
          <w:rStyle w:val="FontStyle39"/>
          <w:sz w:val="28"/>
          <w:szCs w:val="28"/>
        </w:rPr>
        <w:br/>
        <w:t>установленным</w:t>
      </w:r>
      <w:proofErr w:type="gramEnd"/>
      <w:r w:rsidRPr="00E82BC8">
        <w:rPr>
          <w:rStyle w:val="FontStyle39"/>
          <w:sz w:val="28"/>
          <w:szCs w:val="28"/>
        </w:rPr>
        <w:t xml:space="preserve"> пунктом </w:t>
      </w:r>
      <w:r w:rsidRPr="00E82BC8">
        <w:rPr>
          <w:rStyle w:val="FontStyle40"/>
          <w:sz w:val="28"/>
          <w:szCs w:val="28"/>
        </w:rPr>
        <w:t>2</w:t>
      </w:r>
      <w:r w:rsidRPr="00E82BC8">
        <w:rPr>
          <w:rStyle w:val="FontStyle39"/>
          <w:sz w:val="28"/>
          <w:szCs w:val="28"/>
        </w:rPr>
        <w:t>.6.3 настоящего Административного регламента;</w:t>
      </w:r>
    </w:p>
    <w:p w14:paraId="1430EE12" w14:textId="77777777" w:rsidR="00E82BC8" w:rsidRPr="00E82BC8" w:rsidRDefault="00E82BC8" w:rsidP="00E82BC8">
      <w:pPr>
        <w:pStyle w:val="Style16"/>
        <w:widowControl/>
        <w:jc w:val="both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lastRenderedPageBreak/>
        <w:t>3) регистрирует поступление запроса в соответствии с установленными</w:t>
      </w:r>
      <w:r w:rsidRPr="00E82BC8">
        <w:rPr>
          <w:rStyle w:val="FontStyle39"/>
          <w:sz w:val="28"/>
          <w:szCs w:val="28"/>
        </w:rPr>
        <w:br/>
        <w:t>правилами делопроизводства;</w:t>
      </w:r>
    </w:p>
    <w:p w14:paraId="3429D6D9" w14:textId="77777777" w:rsidR="00E82BC8" w:rsidRPr="00E82BC8" w:rsidRDefault="00E82BC8" w:rsidP="00E82BC8">
      <w:pPr>
        <w:pStyle w:val="Style27"/>
        <w:widowControl/>
        <w:tabs>
          <w:tab w:val="left" w:pos="1037"/>
        </w:tabs>
        <w:spacing w:line="240" w:lineRule="auto"/>
        <w:ind w:left="749" w:firstLine="0"/>
        <w:jc w:val="left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4)</w:t>
      </w:r>
      <w:r w:rsidRPr="00E82BC8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14:paraId="4424000C" w14:textId="345E0B64" w:rsidR="00E82BC8" w:rsidRPr="00E82BC8" w:rsidRDefault="00313A92" w:rsidP="00313A92">
      <w:pPr>
        <w:pStyle w:val="Style9"/>
        <w:widowControl/>
        <w:tabs>
          <w:tab w:val="left" w:leader="underscore" w:pos="8755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</w:t>
      </w:r>
      <w:r w:rsidR="00E82BC8" w:rsidRPr="00E82BC8">
        <w:rPr>
          <w:rStyle w:val="FontStyle39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  <w:r w:rsidR="00E82BC8" w:rsidRPr="00E82BC8">
        <w:rPr>
          <w:rStyle w:val="FontStyle39"/>
          <w:sz w:val="28"/>
          <w:szCs w:val="28"/>
        </w:rPr>
        <w:br/>
      </w:r>
      <w:r>
        <w:rPr>
          <w:rStyle w:val="FontStyle39"/>
          <w:sz w:val="28"/>
          <w:szCs w:val="28"/>
        </w:rPr>
        <w:t xml:space="preserve">       </w:t>
      </w:r>
      <w:r w:rsidR="00E82BC8" w:rsidRPr="00E82BC8">
        <w:rPr>
          <w:rStyle w:val="FontStyle39"/>
          <w:sz w:val="28"/>
          <w:szCs w:val="28"/>
        </w:rPr>
        <w:t>Продолжительной административной процедуры не более 1дня.</w:t>
      </w:r>
    </w:p>
    <w:p w14:paraId="3422B58F" w14:textId="77777777" w:rsidR="00E82BC8" w:rsidRPr="00E82BC8" w:rsidRDefault="00E82BC8" w:rsidP="00E82BC8">
      <w:pPr>
        <w:pStyle w:val="Style2"/>
        <w:widowControl/>
        <w:rPr>
          <w:sz w:val="28"/>
          <w:szCs w:val="28"/>
        </w:rPr>
      </w:pPr>
    </w:p>
    <w:p w14:paraId="272C7D81" w14:textId="77777777" w:rsidR="00E82BC8" w:rsidRPr="00E82BC8" w:rsidRDefault="00E82BC8" w:rsidP="00E82BC8">
      <w:pPr>
        <w:pStyle w:val="Style2"/>
        <w:widowControl/>
        <w:rPr>
          <w:rStyle w:val="FontStyle39"/>
          <w:sz w:val="28"/>
          <w:szCs w:val="28"/>
        </w:rPr>
      </w:pPr>
      <w:r w:rsidRPr="00E82BC8">
        <w:rPr>
          <w:rStyle w:val="FontStyle40"/>
          <w:b/>
          <w:sz w:val="28"/>
          <w:szCs w:val="28"/>
        </w:rPr>
        <w:t>3.4.</w:t>
      </w:r>
      <w:r w:rsidRPr="00E82BC8">
        <w:rPr>
          <w:rStyle w:val="FontStyle39"/>
          <w:b/>
          <w:sz w:val="28"/>
          <w:szCs w:val="28"/>
        </w:rPr>
        <w:t xml:space="preserve"> Рассмотрение обращения заявителя</w:t>
      </w:r>
    </w:p>
    <w:p w14:paraId="70D78C29" w14:textId="77777777" w:rsidR="00E82BC8" w:rsidRPr="00E82BC8" w:rsidRDefault="00E82BC8" w:rsidP="00E82BC8">
      <w:pPr>
        <w:pStyle w:val="Style9"/>
        <w:widowControl/>
        <w:spacing w:line="240" w:lineRule="auto"/>
        <w:ind w:firstLine="691"/>
        <w:rPr>
          <w:sz w:val="28"/>
          <w:szCs w:val="28"/>
        </w:rPr>
      </w:pPr>
    </w:p>
    <w:p w14:paraId="1828F9FB" w14:textId="77777777" w:rsidR="00E82BC8" w:rsidRPr="00E82BC8" w:rsidRDefault="00E82BC8" w:rsidP="00E82BC8">
      <w:pPr>
        <w:pStyle w:val="Style9"/>
        <w:widowControl/>
        <w:spacing w:line="240" w:lineRule="auto"/>
        <w:ind w:firstLine="691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14:paraId="5FBE7331" w14:textId="77777777" w:rsidR="00313A92" w:rsidRDefault="00E82BC8" w:rsidP="00313A92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14:paraId="765B92E3" w14:textId="1E4F355A" w:rsidR="00E82BC8" w:rsidRPr="00E82BC8" w:rsidRDefault="00E82BC8" w:rsidP="00313A92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1)</w:t>
      </w:r>
      <w:r w:rsidRPr="00E82BC8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14:paraId="321F05FA" w14:textId="5759BF40" w:rsidR="00E82BC8" w:rsidRPr="00E82BC8" w:rsidRDefault="00E82BC8" w:rsidP="00E82BC8">
      <w:pPr>
        <w:pStyle w:val="Style27"/>
        <w:widowControl/>
        <w:tabs>
          <w:tab w:val="left" w:pos="97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E82BC8">
        <w:rPr>
          <w:rStyle w:val="FontStyle40"/>
          <w:sz w:val="28"/>
          <w:szCs w:val="28"/>
        </w:rPr>
        <w:t>2)</w:t>
      </w:r>
      <w:r w:rsidRPr="00E82BC8">
        <w:rPr>
          <w:rStyle w:val="FontStyle40"/>
          <w:sz w:val="28"/>
          <w:szCs w:val="28"/>
        </w:rPr>
        <w:tab/>
      </w:r>
      <w:r w:rsidRPr="00E82BC8">
        <w:rPr>
          <w:rStyle w:val="FontStyle39"/>
          <w:sz w:val="28"/>
          <w:szCs w:val="28"/>
        </w:rPr>
        <w:t>проверяет наличие приложенных к заявлению документов, перечисленных</w:t>
      </w:r>
      <w:r w:rsidR="00313A92">
        <w:rPr>
          <w:rStyle w:val="FontStyle39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 xml:space="preserve">в пункте </w:t>
      </w:r>
      <w:r w:rsidRPr="00E82BC8">
        <w:rPr>
          <w:rStyle w:val="FontStyle40"/>
          <w:sz w:val="28"/>
          <w:szCs w:val="28"/>
        </w:rPr>
        <w:t>2</w:t>
      </w:r>
      <w:r w:rsidRPr="00E82BC8">
        <w:rPr>
          <w:rStyle w:val="FontStyle39"/>
          <w:sz w:val="28"/>
          <w:szCs w:val="28"/>
        </w:rPr>
        <w:t>.6.1 настоящего Административного регламента;</w:t>
      </w:r>
    </w:p>
    <w:p w14:paraId="6B3516DE" w14:textId="092A0F79" w:rsidR="00E82BC8" w:rsidRPr="00E82BC8" w:rsidRDefault="00E82BC8" w:rsidP="00E82BC8">
      <w:pPr>
        <w:pStyle w:val="Style27"/>
        <w:widowControl/>
        <w:tabs>
          <w:tab w:val="left" w:pos="109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E82BC8">
        <w:rPr>
          <w:rStyle w:val="FontStyle40"/>
          <w:sz w:val="28"/>
          <w:szCs w:val="28"/>
        </w:rPr>
        <w:t>3)</w:t>
      </w:r>
      <w:r w:rsidRPr="00E82BC8">
        <w:rPr>
          <w:rStyle w:val="FontStyle40"/>
          <w:sz w:val="28"/>
          <w:szCs w:val="28"/>
        </w:rPr>
        <w:tab/>
      </w:r>
      <w:r w:rsidRPr="00E82BC8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="00313A92">
        <w:rPr>
          <w:rStyle w:val="FontStyle39"/>
          <w:sz w:val="28"/>
          <w:szCs w:val="28"/>
        </w:rPr>
        <w:t xml:space="preserve"> </w:t>
      </w:r>
      <w:r w:rsidRPr="00E82BC8">
        <w:rPr>
          <w:rStyle w:val="FontStyle39"/>
          <w:sz w:val="28"/>
          <w:szCs w:val="28"/>
        </w:rPr>
        <w:t>обращения заявителя.</w:t>
      </w:r>
    </w:p>
    <w:p w14:paraId="6EBB34B0" w14:textId="77777777" w:rsidR="00E82BC8" w:rsidRPr="00E82BC8" w:rsidRDefault="00E82BC8" w:rsidP="00E82BC8">
      <w:pPr>
        <w:pStyle w:val="Style9"/>
        <w:widowControl/>
        <w:spacing w:line="240" w:lineRule="auto"/>
        <w:ind w:firstLine="686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 (приложение №2).</w:t>
      </w:r>
    </w:p>
    <w:p w14:paraId="1EE12F76" w14:textId="186C19CA" w:rsidR="00E82BC8" w:rsidRPr="00E82BC8" w:rsidRDefault="00E82BC8" w:rsidP="00E82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3.4.1. Основанием для начала подготовки разрешения (ордера) </w:t>
      </w:r>
      <w:r w:rsidR="00313A92" w:rsidRPr="00E82BC8">
        <w:rPr>
          <w:rFonts w:ascii="Times New Roman" w:hAnsi="Times New Roman" w:cs="Times New Roman"/>
          <w:sz w:val="28"/>
          <w:szCs w:val="28"/>
        </w:rPr>
        <w:t>на производство</w:t>
      </w:r>
      <w:r w:rsidRPr="00E82BC8">
        <w:rPr>
          <w:rFonts w:ascii="Times New Roman" w:hAnsi="Times New Roman" w:cs="Times New Roman"/>
          <w:sz w:val="28"/>
          <w:szCs w:val="28"/>
        </w:rPr>
        <w:t xml:space="preserve"> земляных работ является получение специалистом </w:t>
      </w:r>
      <w:r w:rsidR="00313A92" w:rsidRPr="00E82BC8">
        <w:rPr>
          <w:rFonts w:ascii="Times New Roman" w:hAnsi="Times New Roman" w:cs="Times New Roman"/>
          <w:sz w:val="28"/>
          <w:szCs w:val="28"/>
        </w:rPr>
        <w:t>пакета документов</w:t>
      </w:r>
      <w:r w:rsidRPr="00E82BC8">
        <w:rPr>
          <w:rFonts w:ascii="Times New Roman" w:hAnsi="Times New Roman" w:cs="Times New Roman"/>
          <w:sz w:val="28"/>
          <w:szCs w:val="28"/>
        </w:rPr>
        <w:t xml:space="preserve"> и принятие им решения о начале исполнения административной процедуры </w:t>
      </w:r>
      <w:r w:rsidR="009E6E70">
        <w:rPr>
          <w:rStyle w:val="FontStyle39"/>
          <w:sz w:val="28"/>
          <w:szCs w:val="28"/>
        </w:rPr>
        <w:t>«Выдача разрешения на производство земляных работ»</w:t>
      </w:r>
      <w:r w:rsidRPr="00E82BC8">
        <w:rPr>
          <w:rStyle w:val="FontStyle36"/>
          <w:rFonts w:ascii="Times New Roman" w:hAnsi="Times New Roman" w:cs="Times New Roman"/>
          <w:sz w:val="28"/>
          <w:szCs w:val="28"/>
        </w:rPr>
        <w:t>.</w:t>
      </w:r>
    </w:p>
    <w:p w14:paraId="3FE68E85" w14:textId="77777777" w:rsidR="00E82BC8" w:rsidRPr="00E82BC8" w:rsidRDefault="00E82BC8" w:rsidP="00E82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3.4.2. Специалист готовит и выдает заявителю лист согласования для визирования с заинтересованными организациями района.</w:t>
      </w:r>
    </w:p>
    <w:p w14:paraId="0AF65731" w14:textId="6CEEC6D2" w:rsidR="00E82BC8" w:rsidRPr="00E82BC8" w:rsidRDefault="00E82BC8" w:rsidP="00E82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3.4.3. При возвращении заявителем завизированного листа </w:t>
      </w:r>
      <w:r w:rsidR="009E6E70" w:rsidRPr="00E82BC8">
        <w:rPr>
          <w:rFonts w:ascii="Times New Roman" w:hAnsi="Times New Roman" w:cs="Times New Roman"/>
          <w:sz w:val="28"/>
          <w:szCs w:val="28"/>
        </w:rPr>
        <w:t>согласования специалист</w:t>
      </w:r>
      <w:r w:rsidRPr="00E82BC8">
        <w:rPr>
          <w:rFonts w:ascii="Times New Roman" w:hAnsi="Times New Roman" w:cs="Times New Roman"/>
          <w:sz w:val="28"/>
          <w:szCs w:val="28"/>
        </w:rPr>
        <w:t xml:space="preserve"> выдает оформленный ордер на производство земляных работ заявителю.</w:t>
      </w:r>
    </w:p>
    <w:p w14:paraId="277BA23B" w14:textId="77777777" w:rsidR="00E82BC8" w:rsidRPr="00E82BC8" w:rsidRDefault="00E82BC8" w:rsidP="00E82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Максимальный срок выполнения действия 5 дней (при ликвидации аварии – 2 дня).</w:t>
      </w:r>
    </w:p>
    <w:p w14:paraId="4D0B8A73" w14:textId="261B59F1" w:rsidR="00E82BC8" w:rsidRPr="00E82BC8" w:rsidRDefault="00E82BC8" w:rsidP="00E82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3.4.4.</w:t>
      </w:r>
      <w:r w:rsid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После завершения производства земляных работ заявитель производит рекультивацию земельного участка и восстановление дорожного покрытия, о чем в ордере на производство земляных работ специалистом </w:t>
      </w:r>
      <w:r w:rsidR="009E6E70" w:rsidRPr="00E82BC8">
        <w:rPr>
          <w:rFonts w:ascii="Times New Roman" w:hAnsi="Times New Roman" w:cs="Times New Roman"/>
          <w:sz w:val="28"/>
          <w:szCs w:val="28"/>
        </w:rPr>
        <w:t>Администрации</w:t>
      </w:r>
      <w:r w:rsidRPr="00E82B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</w:t>
      </w:r>
      <w:r w:rsidR="009E6E70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делается отметка.</w:t>
      </w:r>
    </w:p>
    <w:p w14:paraId="63EB0809" w14:textId="77777777" w:rsidR="00E82BC8" w:rsidRPr="00E82BC8" w:rsidRDefault="00E82BC8" w:rsidP="00E82BC8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lastRenderedPageBreak/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14:paraId="4AA031BD" w14:textId="77777777" w:rsidR="00E82BC8" w:rsidRPr="00E82BC8" w:rsidRDefault="00E82BC8" w:rsidP="00E82BC8">
      <w:pPr>
        <w:pStyle w:val="Style9"/>
        <w:widowControl/>
        <w:tabs>
          <w:tab w:val="left" w:leader="underscore" w:pos="8218"/>
        </w:tabs>
        <w:spacing w:line="240" w:lineRule="auto"/>
        <w:ind w:left="720" w:firstLine="0"/>
        <w:jc w:val="left"/>
        <w:rPr>
          <w:rStyle w:val="FontStyle39"/>
          <w:sz w:val="28"/>
          <w:szCs w:val="28"/>
        </w:rPr>
      </w:pPr>
      <w:r w:rsidRPr="00E82BC8">
        <w:rPr>
          <w:rStyle w:val="FontStyle39"/>
          <w:sz w:val="28"/>
          <w:szCs w:val="28"/>
        </w:rPr>
        <w:t>Продолжительной административной процедуры не более 3 дней.</w:t>
      </w:r>
    </w:p>
    <w:p w14:paraId="7EA0EBC9" w14:textId="77777777" w:rsidR="00E82BC8" w:rsidRPr="00E82BC8" w:rsidRDefault="00E82BC8" w:rsidP="00E82BC8">
      <w:pPr>
        <w:pStyle w:val="Style2"/>
        <w:widowControl/>
        <w:ind w:left="1421" w:right="1493"/>
        <w:rPr>
          <w:sz w:val="28"/>
          <w:szCs w:val="28"/>
        </w:rPr>
      </w:pPr>
    </w:p>
    <w:p w14:paraId="5B33A5F0" w14:textId="56AC9833" w:rsidR="00E82BC8" w:rsidRPr="00E82BC8" w:rsidRDefault="00E82BC8" w:rsidP="00D50A2B">
      <w:pPr>
        <w:pStyle w:val="Style2"/>
        <w:widowControl/>
        <w:ind w:right="-1"/>
        <w:rPr>
          <w:rStyle w:val="FontStyle39"/>
          <w:b/>
          <w:sz w:val="28"/>
          <w:szCs w:val="28"/>
        </w:rPr>
      </w:pPr>
      <w:r w:rsidRPr="00E82BC8">
        <w:rPr>
          <w:rStyle w:val="FontStyle39"/>
          <w:b/>
          <w:sz w:val="28"/>
          <w:szCs w:val="28"/>
        </w:rPr>
        <w:t>3.5. Выдача результата предоставления муниципальной услуги (</w:t>
      </w:r>
      <w:r w:rsidR="00313A92">
        <w:rPr>
          <w:rStyle w:val="FontStyle39"/>
          <w:b/>
          <w:sz w:val="28"/>
          <w:szCs w:val="28"/>
        </w:rPr>
        <w:t xml:space="preserve">разрешения </w:t>
      </w:r>
      <w:r w:rsidR="00313A92" w:rsidRPr="00E82BC8">
        <w:rPr>
          <w:rStyle w:val="FontStyle39"/>
          <w:b/>
          <w:sz w:val="28"/>
          <w:szCs w:val="28"/>
        </w:rPr>
        <w:t>на</w:t>
      </w:r>
      <w:r w:rsidRPr="00E82BC8">
        <w:rPr>
          <w:rStyle w:val="FontStyle39"/>
          <w:b/>
          <w:sz w:val="28"/>
          <w:szCs w:val="28"/>
        </w:rPr>
        <w:t xml:space="preserve"> производство земляных работ) заявителю</w:t>
      </w:r>
    </w:p>
    <w:p w14:paraId="6771D581" w14:textId="77777777" w:rsidR="00E82BC8" w:rsidRPr="00E82BC8" w:rsidRDefault="00E82BC8" w:rsidP="00E82BC8">
      <w:pPr>
        <w:pStyle w:val="Style9"/>
        <w:widowControl/>
        <w:spacing w:line="240" w:lineRule="auto"/>
        <w:rPr>
          <w:sz w:val="28"/>
          <w:szCs w:val="28"/>
        </w:rPr>
      </w:pPr>
    </w:p>
    <w:p w14:paraId="1518B698" w14:textId="652D1260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="009E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70219AF1" w14:textId="77777777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5441F275" w14:textId="77777777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14:paraId="00FF435B" w14:textId="77777777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14:paraId="5BC7AD29" w14:textId="77777777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14:paraId="164AD318" w14:textId="77777777" w:rsidR="00E82BC8" w:rsidRPr="00E82BC8" w:rsidRDefault="00E82BC8" w:rsidP="00E82B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3.5.5. Продолжительность административной процедуры не более 1дня.</w:t>
      </w:r>
    </w:p>
    <w:p w14:paraId="4F90EC73" w14:textId="3657B46C" w:rsidR="00E82BC8" w:rsidRDefault="00E82BC8" w:rsidP="00E82BC8">
      <w:pPr>
        <w:pStyle w:val="Style6"/>
        <w:widowControl/>
        <w:ind w:left="773"/>
        <w:jc w:val="left"/>
        <w:rPr>
          <w:sz w:val="28"/>
          <w:szCs w:val="28"/>
        </w:rPr>
      </w:pPr>
    </w:p>
    <w:p w14:paraId="05CBE27B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14:paraId="79BC2EF8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14:paraId="4362D954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384175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14:paraId="03340C76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7ECEAE01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14:paraId="59F663D6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14:paraId="5C60E2E1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14:paraId="0BECBF49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14:paraId="14731C6E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65153" w14:textId="1A0F6B15" w:rsidR="00E82BC8" w:rsidRPr="00E82BC8" w:rsidRDefault="00E82BC8" w:rsidP="00E82BC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4.1.1. </w:t>
      </w:r>
      <w:r w:rsidR="009E6E70">
        <w:rPr>
          <w:rFonts w:ascii="Times New Roman" w:hAnsi="Times New Roman" w:cs="Times New Roman"/>
          <w:sz w:val="28"/>
          <w:szCs w:val="28"/>
        </w:rPr>
        <w:t>Специалист Администрации Кощинского сельского поселения</w:t>
      </w:r>
      <w:r w:rsidRPr="00E82BC8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14:paraId="363A9AD2" w14:textId="5C8BB4E2" w:rsidR="00E82BC8" w:rsidRPr="00E82BC8" w:rsidRDefault="00E82BC8" w:rsidP="00E82BC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уполномоченными лицами проверок соблюдения положений настоящего </w:t>
      </w:r>
      <w:r w:rsidRPr="00E82BC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01523093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C53FC7" w14:textId="77777777" w:rsidR="009E6E70" w:rsidRDefault="00E82BC8" w:rsidP="00E82BC8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78679EC9" w14:textId="615A0C9D" w:rsidR="00E82BC8" w:rsidRPr="00E82BC8" w:rsidRDefault="00E82BC8" w:rsidP="009E6E70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в том числе порядок и формы контроля за полнотой и качеством предоставления</w:t>
      </w:r>
      <w:r w:rsidR="009E6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3A436D8C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E5652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14:paraId="51D2660C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0FA1C788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14:paraId="360F6CE9" w14:textId="5F5612F1" w:rsidR="00E82BC8" w:rsidRPr="00E82BC8" w:rsidRDefault="00E82BC8" w:rsidP="00313A92">
      <w:pPr>
        <w:pStyle w:val="Style5"/>
        <w:widowControl/>
        <w:jc w:val="both"/>
        <w:rPr>
          <w:sz w:val="28"/>
          <w:szCs w:val="28"/>
        </w:rPr>
      </w:pPr>
      <w:r w:rsidRPr="00E82BC8">
        <w:rPr>
          <w:rStyle w:val="FontStyle40"/>
          <w:i/>
          <w:sz w:val="28"/>
          <w:szCs w:val="28"/>
        </w:rPr>
        <w:t xml:space="preserve"> </w:t>
      </w:r>
      <w:r w:rsidR="00313A92">
        <w:rPr>
          <w:rStyle w:val="FontStyle40"/>
          <w:i/>
          <w:sz w:val="28"/>
          <w:szCs w:val="28"/>
        </w:rPr>
        <w:tab/>
      </w:r>
      <w:r w:rsidRPr="00E82BC8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08D1FE8A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7B1EAA14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6FB913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82BC8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731BF8D2" w14:textId="77777777" w:rsidR="00E82BC8" w:rsidRPr="00E82BC8" w:rsidRDefault="00E82BC8" w:rsidP="00E82BC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59836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14:paraId="244D1647" w14:textId="3F314CA6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</w:t>
      </w:r>
      <w:r w:rsidR="009E6E70" w:rsidRPr="00E82BC8">
        <w:rPr>
          <w:rFonts w:ascii="Times New Roman" w:hAnsi="Times New Roman" w:cs="Times New Roman"/>
          <w:sz w:val="28"/>
          <w:szCs w:val="28"/>
        </w:rPr>
        <w:t>законодательством, нормативными</w:t>
      </w:r>
      <w:r w:rsidRPr="00E82BC8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Администрации.</w:t>
      </w:r>
    </w:p>
    <w:p w14:paraId="3C5C6049" w14:textId="77777777" w:rsidR="00E82BC8" w:rsidRPr="00E82BC8" w:rsidRDefault="00E82BC8" w:rsidP="00E82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E696BA" w14:textId="77777777" w:rsidR="00E82BC8" w:rsidRPr="00E82BC8" w:rsidRDefault="00E82BC8" w:rsidP="00E82BC8">
      <w:pPr>
        <w:pStyle w:val="Style6"/>
        <w:widowControl/>
        <w:ind w:left="413"/>
        <w:rPr>
          <w:rStyle w:val="FontStyle35"/>
          <w:sz w:val="28"/>
          <w:szCs w:val="28"/>
        </w:rPr>
      </w:pPr>
      <w:r w:rsidRPr="00E82BC8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2F313EFA" w14:textId="77777777" w:rsidR="00E82BC8" w:rsidRPr="00E82BC8" w:rsidRDefault="00E82BC8" w:rsidP="00E82BC8">
      <w:pPr>
        <w:pStyle w:val="Style27"/>
        <w:widowControl/>
        <w:spacing w:line="240" w:lineRule="auto"/>
        <w:ind w:firstLine="701"/>
        <w:rPr>
          <w:sz w:val="28"/>
          <w:szCs w:val="28"/>
        </w:rPr>
      </w:pPr>
    </w:p>
    <w:p w14:paraId="0F49DBC2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</w:t>
      </w:r>
      <w:r w:rsidRPr="00E82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органа, предоставляющего муниципальную услугу, в досудебном (внесудебном) порядке.</w:t>
      </w:r>
    </w:p>
    <w:p w14:paraId="1F805A46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14:paraId="1A13FD22" w14:textId="159AAA09" w:rsidR="00E82BC8" w:rsidRPr="00E82BC8" w:rsidRDefault="00E82BC8" w:rsidP="00E82B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82BC8">
        <w:rPr>
          <w:rStyle w:val="FontStyle39"/>
          <w:sz w:val="28"/>
          <w:szCs w:val="28"/>
        </w:rPr>
        <w:t xml:space="preserve">на Интернет-сайте </w:t>
      </w:r>
      <w:r w:rsidRPr="00E82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6E70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Pr="00E82BC8">
        <w:rPr>
          <w:rStyle w:val="FontStyle39"/>
          <w:sz w:val="28"/>
          <w:szCs w:val="28"/>
        </w:rPr>
        <w:t xml:space="preserve">: </w:t>
      </w:r>
      <w:hyperlink r:id="rId12" w:history="1">
        <w:r w:rsidR="00D50A2B" w:rsidRPr="00B81796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http://koshino.smol-ray.ru</w:t>
        </w:r>
      </w:hyperlink>
      <w:r w:rsidR="00D50A2B" w:rsidRPr="00B81796">
        <w:rPr>
          <w:rStyle w:val="FontStyle39"/>
          <w:sz w:val="28"/>
          <w:szCs w:val="28"/>
          <w:u w:val="single"/>
        </w:rPr>
        <w:t>.</w:t>
      </w:r>
      <w:r w:rsidR="00D50A2B" w:rsidRPr="00B81796">
        <w:rPr>
          <w:rStyle w:val="FontStyle40"/>
          <w:i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14:paraId="1553C2C4" w14:textId="18AF19FD" w:rsidR="00E82BC8" w:rsidRPr="00E82BC8" w:rsidRDefault="00E82BC8" w:rsidP="00313A92">
      <w:pPr>
        <w:pStyle w:val="Style5"/>
        <w:widowControl/>
        <w:jc w:val="both"/>
        <w:rPr>
          <w:color w:val="000000"/>
          <w:sz w:val="28"/>
          <w:szCs w:val="28"/>
        </w:rPr>
      </w:pPr>
      <w:r w:rsidRPr="00E82BC8">
        <w:rPr>
          <w:rStyle w:val="FontStyle40"/>
          <w:i/>
          <w:sz w:val="28"/>
          <w:szCs w:val="28"/>
        </w:rPr>
        <w:t xml:space="preserve"> </w:t>
      </w:r>
      <w:r w:rsidR="00313A92">
        <w:rPr>
          <w:rStyle w:val="FontStyle40"/>
          <w:i/>
          <w:sz w:val="28"/>
          <w:szCs w:val="28"/>
        </w:rPr>
        <w:tab/>
      </w:r>
      <w:r w:rsidRPr="00E82BC8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14:paraId="49639119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5.3. Заявитель может обратиться с жалобой в том числе в следующих случаях:</w:t>
      </w:r>
    </w:p>
    <w:p w14:paraId="0BC25942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39E6DF0A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14:paraId="690766F6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14:paraId="5C05CD86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14:paraId="65AA6592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55076E5A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19214425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C4003ED" w14:textId="4F519F6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r w:rsidR="0031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(далее – органы, предоставляющие муниципальную услугу)</w:t>
      </w:r>
      <w:r w:rsidRPr="00E82BC8">
        <w:rPr>
          <w:rFonts w:ascii="Times New Roman" w:hAnsi="Times New Roman" w:cs="Times New Roman"/>
          <w:color w:val="000000"/>
          <w:sz w:val="28"/>
          <w:szCs w:val="28"/>
        </w:rPr>
        <w:t xml:space="preserve"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E82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14:paraId="2EE375B0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14:paraId="6726AB90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14:paraId="5190B038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5.6. Жалоба должна содержать:</w:t>
      </w:r>
    </w:p>
    <w:p w14:paraId="36C52651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45BC053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EEE1443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E8BF53A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3A4B9653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00D2C958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14:paraId="3182EA9E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14:paraId="066F8B57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E82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области, муниципальными правовыми актами, а также в иных формах;</w:t>
      </w:r>
    </w:p>
    <w:p w14:paraId="004142B7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14:paraId="62A927DB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5.8.1.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3394984E" w14:textId="50C33C20" w:rsidR="00E82BC8" w:rsidRPr="00E82BC8" w:rsidRDefault="00E82BC8" w:rsidP="00313A92">
      <w:pPr>
        <w:pStyle w:val="Style5"/>
        <w:widowControl/>
        <w:jc w:val="both"/>
        <w:rPr>
          <w:color w:val="000000"/>
          <w:sz w:val="28"/>
          <w:szCs w:val="28"/>
        </w:rPr>
      </w:pPr>
      <w:r w:rsidRPr="00E82BC8">
        <w:rPr>
          <w:rStyle w:val="FontStyle40"/>
          <w:i/>
          <w:sz w:val="28"/>
          <w:szCs w:val="28"/>
        </w:rPr>
        <w:t xml:space="preserve"> </w:t>
      </w:r>
      <w:r w:rsidR="00313A92">
        <w:rPr>
          <w:rStyle w:val="FontStyle40"/>
          <w:i/>
          <w:sz w:val="28"/>
          <w:szCs w:val="28"/>
        </w:rPr>
        <w:tab/>
      </w:r>
      <w:r w:rsidRPr="00E82BC8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6A3BA3B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14:paraId="322C57BB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6A2E62CB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090F8FD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4ACC353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14:paraId="12CE1096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65EFE46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54D6441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C8">
        <w:rPr>
          <w:rFonts w:ascii="Times New Roman" w:hAnsi="Times New Roman" w:cs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14:paraId="050BB429" w14:textId="77777777" w:rsidR="00E82BC8" w:rsidRPr="00E82BC8" w:rsidRDefault="00E82BC8" w:rsidP="00E82BC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93CBA5" w14:textId="6979D20A" w:rsidR="00E82BC8" w:rsidRPr="00E82BC8" w:rsidRDefault="00E82BC8" w:rsidP="00D50A2B">
      <w:pPr>
        <w:pStyle w:val="Style9"/>
        <w:widowControl/>
        <w:spacing w:line="240" w:lineRule="auto"/>
        <w:ind w:firstLine="696"/>
        <w:rPr>
          <w:b/>
          <w:sz w:val="28"/>
          <w:szCs w:val="28"/>
        </w:rPr>
      </w:pPr>
      <w:r w:rsidRPr="00E82BC8">
        <w:rPr>
          <w:color w:val="000000"/>
          <w:sz w:val="28"/>
          <w:szCs w:val="28"/>
        </w:rPr>
        <w:br w:type="page"/>
      </w:r>
    </w:p>
    <w:p w14:paraId="3DF83F39" w14:textId="77777777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A9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779E5614" w14:textId="77777777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593E72" w14:textId="77777777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A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ABD5496" w14:textId="6CE6658C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A92">
        <w:rPr>
          <w:rStyle w:val="FontStyle39"/>
          <w:sz w:val="24"/>
          <w:szCs w:val="24"/>
        </w:rPr>
        <w:t>«</w:t>
      </w:r>
      <w:r w:rsidRPr="00313A92">
        <w:rPr>
          <w:rFonts w:ascii="Times New Roman" w:hAnsi="Times New Roman" w:cs="Times New Roman"/>
          <w:sz w:val="24"/>
          <w:szCs w:val="24"/>
        </w:rPr>
        <w:t xml:space="preserve">Выдача разрешения на производство </w:t>
      </w:r>
    </w:p>
    <w:p w14:paraId="75DF62E1" w14:textId="22DE7839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3A92">
        <w:rPr>
          <w:rFonts w:ascii="Times New Roman" w:hAnsi="Times New Roman" w:cs="Times New Roman"/>
          <w:sz w:val="24"/>
          <w:szCs w:val="24"/>
        </w:rPr>
        <w:t>земляных работ</w:t>
      </w:r>
      <w:r w:rsidRPr="00313A92">
        <w:rPr>
          <w:rStyle w:val="FontStyle36"/>
          <w:rFonts w:ascii="Times New Roman" w:hAnsi="Times New Roman" w:cs="Times New Roman"/>
          <w:sz w:val="24"/>
          <w:szCs w:val="24"/>
        </w:rPr>
        <w:t>»</w:t>
      </w:r>
    </w:p>
    <w:p w14:paraId="7873C708" w14:textId="77777777" w:rsidR="00313A92" w:rsidRDefault="00313A92" w:rsidP="00E8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14AFA" w14:textId="4B39836D" w:rsidR="00E82BC8" w:rsidRPr="00E82BC8" w:rsidRDefault="00E82BC8" w:rsidP="00E8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C8">
        <w:rPr>
          <w:rFonts w:ascii="Times New Roman" w:hAnsi="Times New Roman" w:cs="Times New Roman"/>
          <w:b/>
          <w:sz w:val="28"/>
          <w:szCs w:val="28"/>
        </w:rPr>
        <w:t>Блок-схема последовательности при приеме документов</w:t>
      </w:r>
    </w:p>
    <w:p w14:paraId="7F060865" w14:textId="77777777" w:rsidR="00E82BC8" w:rsidRPr="00E82BC8" w:rsidRDefault="00E82BC8" w:rsidP="00E8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D1802" w14:textId="77777777" w:rsidR="00E82BC8" w:rsidRPr="00E82BC8" w:rsidRDefault="00E82BC8" w:rsidP="00E8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ECE61" w14:textId="77777777" w:rsidR="00E82BC8" w:rsidRPr="00E82BC8" w:rsidRDefault="00E82BC8" w:rsidP="00E8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04E49" w14:textId="0B38995A" w:rsidR="00E82BC8" w:rsidRPr="00E82BC8" w:rsidRDefault="00313A92" w:rsidP="00E82BC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2B0E186" wp14:editId="209668A1">
                <wp:simplePos x="0" y="0"/>
                <wp:positionH relativeFrom="column">
                  <wp:posOffset>687705</wp:posOffset>
                </wp:positionH>
                <wp:positionV relativeFrom="paragraph">
                  <wp:posOffset>184785</wp:posOffset>
                </wp:positionV>
                <wp:extent cx="0" cy="3208020"/>
                <wp:effectExtent l="0" t="0" r="38100" b="304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8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96754" id="Прямая соединительная линия 22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15pt,14.55pt" to="54.15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"/>
            </w:pict>
          </mc:Fallback>
        </mc:AlternateContent>
      </w: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34C8C" wp14:editId="4BBB7313">
                <wp:simplePos x="0" y="0"/>
                <wp:positionH relativeFrom="column">
                  <wp:posOffset>1830705</wp:posOffset>
                </wp:positionH>
                <wp:positionV relativeFrom="paragraph">
                  <wp:posOffset>40005</wp:posOffset>
                </wp:positionV>
                <wp:extent cx="2362200" cy="403860"/>
                <wp:effectExtent l="0" t="0" r="19050" b="15240"/>
                <wp:wrapNone/>
                <wp:docPr id="23" name="Прямоугольник: скругленные угл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C146C4" w14:textId="77777777" w:rsidR="00050F1E" w:rsidRDefault="00050F1E" w:rsidP="00E82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Заявитель обращается с пакетом документов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34C8C" id="Прямоугольник: скругленные углы 23" o:spid="_x0000_s1026" style="position:absolute;margin-left:144.15pt;margin-top:3.15pt;width:18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">
                <v:textbox inset=".5mm,.3mm,.5mm,.3mm">
                  <w:txbxContent>
                    <w:p w14:paraId="52C146C4" w14:textId="77777777" w:rsidR="00050F1E" w:rsidRDefault="00050F1E" w:rsidP="00E82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Заявитель обращается с пакетом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E82BC8"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7419378" wp14:editId="44E2B1FC">
                <wp:simplePos x="0" y="0"/>
                <wp:positionH relativeFrom="column">
                  <wp:posOffset>685800</wp:posOffset>
                </wp:positionH>
                <wp:positionV relativeFrom="paragraph">
                  <wp:posOffset>135889</wp:posOffset>
                </wp:positionV>
                <wp:extent cx="1143000" cy="0"/>
                <wp:effectExtent l="0" t="76200" r="19050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FC8937" id="Прямая соединительная линия 2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">
                <v:stroke endarrow="block"/>
              </v:line>
            </w:pict>
          </mc:Fallback>
        </mc:AlternateContent>
      </w:r>
      <w:r w:rsidR="00E82BC8" w:rsidRPr="00E82BC8">
        <w:rPr>
          <w:rFonts w:ascii="Times New Roman" w:hAnsi="Times New Roman" w:cs="Times New Roman"/>
          <w:sz w:val="28"/>
          <w:szCs w:val="28"/>
        </w:rPr>
        <w:tab/>
      </w:r>
      <w:r w:rsidR="00E82BC8"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45C4431" wp14:editId="390F7315">
                <wp:simplePos x="0" y="0"/>
                <wp:positionH relativeFrom="column">
                  <wp:posOffset>2971799</wp:posOffset>
                </wp:positionH>
                <wp:positionV relativeFrom="paragraph">
                  <wp:posOffset>375920</wp:posOffset>
                </wp:positionV>
                <wp:extent cx="0" cy="228600"/>
                <wp:effectExtent l="381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8B626C" id="Прямая соединительная линия 2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9.6pt" to="23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">
                <v:stroke endarrow="classic" endarrowwidth="narrow" endarrowlength="long"/>
              </v:line>
            </w:pict>
          </mc:Fallback>
        </mc:AlternateContent>
      </w:r>
      <w:r w:rsidR="00E82BC8"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87D5D" wp14:editId="4921EF3A">
                <wp:simplePos x="0" y="0"/>
                <wp:positionH relativeFrom="column">
                  <wp:posOffset>1485900</wp:posOffset>
                </wp:positionH>
                <wp:positionV relativeFrom="paragraph">
                  <wp:posOffset>653415</wp:posOffset>
                </wp:positionV>
                <wp:extent cx="3200400" cy="685800"/>
                <wp:effectExtent l="0" t="0" r="19050" b="1905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6579B" w14:textId="77777777" w:rsidR="00050F1E" w:rsidRDefault="00050F1E" w:rsidP="00E82BC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Специалист проверяет наличие всех необходимых документов.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87D5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7" type="#_x0000_t109" style="position:absolute;margin-left:117pt;margin-top:51.45pt;width:25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" filled="f" fillcolor="silver">
                <v:textbox inset=".5mm,.5mm,.5mm,.5mm">
                  <w:txbxContent>
                    <w:p w14:paraId="2606579B" w14:textId="77777777" w:rsidR="00050F1E" w:rsidRDefault="00050F1E" w:rsidP="00E82BC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Специалист проверяет наличие всех необходимых документов. </w:t>
                      </w:r>
                    </w:p>
                  </w:txbxContent>
                </v:textbox>
              </v:shape>
            </w:pict>
          </mc:Fallback>
        </mc:AlternateContent>
      </w:r>
      <w:r w:rsidR="00E82BC8"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E2EA7" wp14:editId="0DCC977B">
                <wp:simplePos x="0" y="0"/>
                <wp:positionH relativeFrom="column">
                  <wp:posOffset>2057400</wp:posOffset>
                </wp:positionH>
                <wp:positionV relativeFrom="paragraph">
                  <wp:posOffset>1596390</wp:posOffset>
                </wp:positionV>
                <wp:extent cx="1889125" cy="1371600"/>
                <wp:effectExtent l="19050" t="19050" r="34925" b="38100"/>
                <wp:wrapNone/>
                <wp:docPr id="18" name="Блок-схема: решение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9125" cy="13716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DA6A56" w14:textId="77777777" w:rsidR="00050F1E" w:rsidRDefault="00050F1E" w:rsidP="00E82B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 документы в наличии,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E2EA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8" o:spid="_x0000_s1028" type="#_x0000_t110" style="position:absolute;margin-left:162pt;margin-top:125.7pt;width:148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" filled="f" fillcolor="silver">
                <o:lock v:ext="edit" aspectratio="t"/>
                <v:textbox>
                  <w:txbxContent>
                    <w:p w14:paraId="3FDA6A56" w14:textId="77777777" w:rsidR="00050F1E" w:rsidRDefault="00050F1E" w:rsidP="00E82B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Все документы в наличии,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E82BC8"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7D0B3A7" wp14:editId="464C996E">
                <wp:simplePos x="0" y="0"/>
                <wp:positionH relativeFrom="column">
                  <wp:posOffset>2971799</wp:posOffset>
                </wp:positionH>
                <wp:positionV relativeFrom="paragraph">
                  <wp:posOffset>1362075</wp:posOffset>
                </wp:positionV>
                <wp:extent cx="0" cy="228600"/>
                <wp:effectExtent l="381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7E60B" id="Прямая соединительная линия 1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07.25pt" to="234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">
                <v:stroke endarrow="classic" endarrowwidth="narrow" endarrowlength="long"/>
              </v:line>
            </w:pict>
          </mc:Fallback>
        </mc:AlternateContent>
      </w:r>
      <w:r w:rsidR="00E82BC8"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88F896" wp14:editId="4CF150D3">
                <wp:simplePos x="0" y="0"/>
                <wp:positionH relativeFrom="column">
                  <wp:posOffset>1028700</wp:posOffset>
                </wp:positionH>
                <wp:positionV relativeFrom="paragraph">
                  <wp:posOffset>2190750</wp:posOffset>
                </wp:positionV>
                <wp:extent cx="958215" cy="744855"/>
                <wp:effectExtent l="38100" t="0" r="0" b="5524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744855"/>
                          <a:chOff x="3090" y="6867"/>
                          <a:chExt cx="1509" cy="1173"/>
                        </a:xfrm>
                      </wpg:grpSpPr>
                      <wps:wsp>
                        <wps:cNvPr id="16" name="Freeform 97"/>
                        <wps:cNvSpPr>
                          <a:spLocks/>
                        </wps:cNvSpPr>
                        <wps:spPr bwMode="auto">
                          <a:xfrm>
                            <a:off x="3090" y="7047"/>
                            <a:ext cx="1509" cy="993"/>
                          </a:xfrm>
                          <a:custGeom>
                            <a:avLst/>
                            <a:gdLst>
                              <a:gd name="T0" fmla="*/ 1509 w 1509"/>
                              <a:gd name="T1" fmla="*/ 0 h 993"/>
                              <a:gd name="T2" fmla="*/ 0 w 1509"/>
                              <a:gd name="T3" fmla="*/ 3 h 993"/>
                              <a:gd name="T4" fmla="*/ 0 w 1509"/>
                              <a:gd name="T5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" h="993">
                                <a:moveTo>
                                  <a:pt x="1509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3637" y="6867"/>
                            <a:ext cx="482" cy="3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5B609" w14:textId="77777777" w:rsidR="00050F1E" w:rsidRDefault="00050F1E" w:rsidP="00E82BC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8F896" id="Группа 15" o:spid="_x0000_s1029" style="position:absolute;margin-left:81pt;margin-top:172.5pt;width:75.45pt;height:58.65pt;z-index:251668480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">
                <v:shape id="Freeform 97" o:spid="_x0000_s1030" style="position:absolute;left:3090;top:7047;width:1509;height:993;visibility:visible;mso-wrap-style:square;v-text-anchor:top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IX8AA&#10;AADbAAAADwAAAGRycy9kb3ducmV2LnhtbERPS2sCMRC+F/wPYQQvRbP1YGU1igiC9lZf4G3YjJvV&#10;ZLJsUt321xtB6G0+vudM562z4kZNqDwr+BhkIIgLrysuFex3q/4YRIjIGq1nUvBLAeazztsUc+3v&#10;/E23bSxFCuGQowITY51LGQpDDsPA18SJO/vGYUywKaVu8J7CnZXDLBtJhxWnBoM1LQ0V1+2PU+AP&#10;zm/+1tZW7v3rsjp+bpjNSalet11MQERq47/45V7r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jIX8AAAADbAAAADwAAAAAAAAAAAAAAAACYAgAAZHJzL2Rvd25y&#10;ZXYueG1sUEsFBgAAAAAEAAQA9QAAAIUDAAAAAA==&#10;" path="m1509,l,3,,993e" filled="f">
                  <v:stroke endarrow="classic" endarrowwidth="narrow" endarrowlength="long"/>
                  <v:path arrowok="t" o:connecttype="custom" o:connectlocs="1509,0;0,3;0,993" o:connectangles="0,0,0"/>
                </v:shape>
                <v:shape id="AutoShape 98" o:spid="_x0000_s1031" type="#_x0000_t109" style="position:absolute;left:3637;top:6867;width:48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UMcMA&#10;AADbAAAADwAAAGRycy9kb3ducmV2LnhtbERPS2vCQBC+F/wPywje6sZKtUQ3QYpiKb34oF7H7DSb&#10;mp0N2VXTf+8KBW/z8T1nnne2FhdqfeVYwWiYgCAunK64VLDfrZ7fQPiArLF2TAr+yEOe9Z7mmGp3&#10;5Q1dtqEUMYR9igpMCE0qpS8MWfRD1xBH7se1FkOEbSl1i9cYbmv5kiQTabHi2GCwoXdDxWl7tgqO&#10;k9/PqVkeXr9Xx/XXSO7XtU/GSg363WIGIlAXHuJ/94eO86dw/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iUMcMAAADbAAAADwAAAAAAAAAAAAAAAACYAgAAZHJzL2Rv&#10;d25yZXYueG1sUEsFBgAAAAAEAAQA9QAAAIgDAAAAAA==&#10;" stroked="f">
                  <v:textbox inset=".5mm,.5mm,.5mm,.5mm">
                    <w:txbxContent>
                      <w:p w14:paraId="3E95B609" w14:textId="77777777" w:rsidR="00050F1E" w:rsidRDefault="00050F1E" w:rsidP="00E82BC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2BC8"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B59A6A" wp14:editId="4C11A93C">
                <wp:simplePos x="0" y="0"/>
                <wp:positionH relativeFrom="column">
                  <wp:posOffset>4000500</wp:posOffset>
                </wp:positionH>
                <wp:positionV relativeFrom="paragraph">
                  <wp:posOffset>2190750</wp:posOffset>
                </wp:positionV>
                <wp:extent cx="958215" cy="744855"/>
                <wp:effectExtent l="0" t="0" r="89535" b="5524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58215" cy="744855"/>
                          <a:chOff x="3090" y="6867"/>
                          <a:chExt cx="1509" cy="1173"/>
                        </a:xfrm>
                      </wpg:grpSpPr>
                      <wps:wsp>
                        <wps:cNvPr id="13" name="Freeform 100"/>
                        <wps:cNvSpPr>
                          <a:spLocks/>
                        </wps:cNvSpPr>
                        <wps:spPr bwMode="auto">
                          <a:xfrm>
                            <a:off x="3090" y="7047"/>
                            <a:ext cx="1509" cy="993"/>
                          </a:xfrm>
                          <a:custGeom>
                            <a:avLst/>
                            <a:gdLst>
                              <a:gd name="T0" fmla="*/ 1509 w 1509"/>
                              <a:gd name="T1" fmla="*/ 0 h 993"/>
                              <a:gd name="T2" fmla="*/ 0 w 1509"/>
                              <a:gd name="T3" fmla="*/ 3 h 993"/>
                              <a:gd name="T4" fmla="*/ 0 w 1509"/>
                              <a:gd name="T5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" h="993">
                                <a:moveTo>
                                  <a:pt x="1509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3637" y="6867"/>
                            <a:ext cx="482" cy="3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235B3" w14:textId="77777777" w:rsidR="00050F1E" w:rsidRDefault="00050F1E" w:rsidP="00E82BC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59A6A" id="Группа 12" o:spid="_x0000_s1032" style="position:absolute;margin-left:315pt;margin-top:172.5pt;width:75.45pt;height:58.65pt;flip:x;z-index:251669504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">
                <v:shape id="Freeform 100" o:spid="_x0000_s1033" style="position:absolute;left:3090;top:7047;width:1509;height:993;visibility:visible;mso-wrap-style:square;v-text-anchor:top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rx8EA&#10;AADbAAAADwAAAGRycy9kb3ducmV2LnhtbERPTWsCMRC9C/6HMEIvotm2UGU1igiC9qatgrdhM25W&#10;k8mySXXbX28Kgrd5vM+ZzltnxZWaUHlW8DrMQBAXXldcKvj+Wg3GIEJE1mg9k4JfCjCfdTtTzLW/&#10;8Zauu1iKFMIhRwUmxjqXMhSGHIahr4kTd/KNw5hgU0rd4C2FOyvfsuxDOqw4NRisaWmouOx+nAK/&#10;d37zt7a2cv3P8+ow2jCbo1IvvXYxARGpjU/xw73Waf47/P+SDp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a8fBAAAA2wAAAA8AAAAAAAAAAAAAAAAAmAIAAGRycy9kb3du&#10;cmV2LnhtbFBLBQYAAAAABAAEAPUAAACGAwAAAAA=&#10;" path="m1509,l,3,,993e" filled="f">
                  <v:stroke endarrow="classic" endarrowwidth="narrow" endarrowlength="long"/>
                  <v:path arrowok="t" o:connecttype="custom" o:connectlocs="1509,0;0,3;0,993" o:connectangles="0,0,0"/>
                </v:shape>
                <v:shape id="AutoShape 101" o:spid="_x0000_s1034" type="#_x0000_t109" style="position:absolute;left:3637;top:6867;width:48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RsMA&#10;AADbAAAADwAAAGRycy9kb3ducmV2LnhtbERPS2vCQBC+F/oflil4q5tofRCzShHFUrxURa9jdppN&#10;m50N2VXTf98tCL3Nx/ecfNHZWlyp9ZVjBWk/AUFcOF1xqeCwXz9PQfiArLF2TAp+yMNi/viQY6bd&#10;jT/ouguliCHsM1RgQmgyKX1hyKLvu4Y4cp+utRgibEupW7zFcFvLQZKMpcWKY4PBhpaGiu/dxSo4&#10;j7/eJ2Z1Gh3X5802lYdN7ZOhUr2n7nUGIlAX/sV395uO81/g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RsMAAADbAAAADwAAAAAAAAAAAAAAAACYAgAAZHJzL2Rv&#10;d25yZXYueG1sUEsFBgAAAAAEAAQA9QAAAIgDAAAAAA==&#10;" stroked="f">
                  <v:textbox inset=".5mm,.5mm,.5mm,.5mm">
                    <w:txbxContent>
                      <w:p w14:paraId="7C8235B3" w14:textId="77777777" w:rsidR="00050F1E" w:rsidRDefault="00050F1E" w:rsidP="00E82BC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980157" w14:textId="77777777" w:rsidR="00E82BC8" w:rsidRPr="00E82BC8" w:rsidRDefault="00E82BC8" w:rsidP="00E8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830A2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EA25F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80974" w14:textId="77777777" w:rsidR="00E82BC8" w:rsidRPr="00E82BC8" w:rsidRDefault="00E82BC8" w:rsidP="00E8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F7331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306A7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30510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63332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6CCB9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89A97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F7457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EED26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C7F7B" w14:textId="77777777" w:rsidR="00E82BC8" w:rsidRPr="00E82BC8" w:rsidRDefault="00E82BC8" w:rsidP="00E82BC8">
      <w:pPr>
        <w:tabs>
          <w:tab w:val="left" w:pos="2385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ab/>
      </w:r>
    </w:p>
    <w:p w14:paraId="03B35FC3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D79A9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0F640" w14:textId="1B5B32A9" w:rsidR="00E82BC8" w:rsidRPr="00E82BC8" w:rsidRDefault="00313A92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19B2B" wp14:editId="3F4216F2">
                <wp:simplePos x="0" y="0"/>
                <wp:positionH relativeFrom="column">
                  <wp:posOffset>116205</wp:posOffset>
                </wp:positionH>
                <wp:positionV relativeFrom="paragraph">
                  <wp:posOffset>121920</wp:posOffset>
                </wp:positionV>
                <wp:extent cx="1939290" cy="876300"/>
                <wp:effectExtent l="0" t="0" r="22860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876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4675C" w14:textId="77777777" w:rsidR="00050F1E" w:rsidRDefault="00050F1E" w:rsidP="00E82BC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Специалист уведомляет заявителя о наличии препятствий для приема заявления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9B2B" id="Блок-схема: процесс 11" o:spid="_x0000_s1035" type="#_x0000_t109" style="position:absolute;margin-left:9.15pt;margin-top:9.6pt;width:152.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" filled="f" fillcolor="silver">
                <v:textbox inset=".5mm,.5mm,.5mm,.5mm">
                  <w:txbxContent>
                    <w:p w14:paraId="4DF4675C" w14:textId="77777777" w:rsidR="00050F1E" w:rsidRDefault="00050F1E" w:rsidP="00E82BC8">
                      <w:pPr>
                        <w:jc w:val="center"/>
                      </w:pPr>
                      <w:r>
                        <w:rPr>
                          <w:sz w:val="20"/>
                        </w:rPr>
                        <w:t>Специалист уведомляет заявителя о наличии препятствий для приема заявления и предлагает принять меры по их устранению</w:t>
                      </w:r>
                    </w:p>
                  </w:txbxContent>
                </v:textbox>
              </v:shape>
            </w:pict>
          </mc:Fallback>
        </mc:AlternateContent>
      </w: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B41BF" wp14:editId="1BADD9B2">
                <wp:simplePos x="0" y="0"/>
                <wp:positionH relativeFrom="column">
                  <wp:posOffset>4231005</wp:posOffset>
                </wp:positionH>
                <wp:positionV relativeFrom="paragraph">
                  <wp:posOffset>121920</wp:posOffset>
                </wp:positionV>
                <wp:extent cx="1524000" cy="777240"/>
                <wp:effectExtent l="0" t="0" r="19050" b="2286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772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A0C7F7" w14:textId="14B336F1" w:rsidR="00050F1E" w:rsidRPr="00313A92" w:rsidRDefault="00050F1E" w:rsidP="00E82BC8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Специалист подготавливает ордер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41BF" id="Блок-схема: процесс 10" o:spid="_x0000_s1036" type="#_x0000_t109" style="position:absolute;margin-left:333.15pt;margin-top:9.6pt;width:120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" filled="f" fillcolor="silver">
                <v:textbox inset=".5mm,.5mm,.5mm,.5mm">
                  <w:txbxContent>
                    <w:p w14:paraId="06A0C7F7" w14:textId="14B336F1" w:rsidR="00050F1E" w:rsidRPr="00313A92" w:rsidRDefault="00050F1E" w:rsidP="00E82BC8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Специалист подготавливает ордер на производство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 w:rsidR="00E82BC8"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75648" behindDoc="0" locked="0" layoutInCell="1" allowOverlap="1" wp14:anchorId="11DA7F1D" wp14:editId="2CC00C84">
                <wp:simplePos x="0" y="0"/>
                <wp:positionH relativeFrom="column">
                  <wp:posOffset>1257299</wp:posOffset>
                </wp:positionH>
                <wp:positionV relativeFrom="paragraph">
                  <wp:posOffset>4444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F2C1C" id="Прямая соединительная линия 9" o:spid="_x0000_s1026" style="position:absolute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"/>
            </w:pict>
          </mc:Fallback>
        </mc:AlternateContent>
      </w:r>
    </w:p>
    <w:p w14:paraId="7653D561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DEC2B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9DFE6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F4FD2" w14:textId="77777777" w:rsidR="00E82BC8" w:rsidRPr="00E82BC8" w:rsidRDefault="00E82BC8" w:rsidP="00E82BC8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ab/>
      </w:r>
    </w:p>
    <w:p w14:paraId="12C62041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025EB" w14:textId="77777777" w:rsidR="00E82BC8" w:rsidRPr="00E82BC8" w:rsidRDefault="00E82BC8" w:rsidP="00E82BC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ab/>
      </w:r>
    </w:p>
    <w:p w14:paraId="2D4B8D14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FF089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BA16B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C640E" w14:textId="77777777" w:rsidR="00E82BC8" w:rsidRPr="00E82BC8" w:rsidRDefault="00E82BC8" w:rsidP="00E82BC8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ab/>
      </w:r>
    </w:p>
    <w:p w14:paraId="2F37534A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30E6D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D75EA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177D6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F20D0" w14:textId="18046DE2" w:rsid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826FA" w14:textId="56FC47A5" w:rsidR="00D50A2B" w:rsidRDefault="00D50A2B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5647A" w14:textId="77777777" w:rsidR="00D50A2B" w:rsidRPr="00E82BC8" w:rsidRDefault="00D50A2B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A9DC3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2FF48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75053" w14:textId="77777777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A9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633173C4" w14:textId="77777777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30A74" w14:textId="77777777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A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2505B0" w14:textId="155FD6EF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A92">
        <w:rPr>
          <w:rStyle w:val="FontStyle39"/>
          <w:sz w:val="24"/>
          <w:szCs w:val="24"/>
        </w:rPr>
        <w:t>«</w:t>
      </w:r>
      <w:r w:rsidRPr="00313A92">
        <w:rPr>
          <w:rFonts w:ascii="Times New Roman" w:hAnsi="Times New Roman" w:cs="Times New Roman"/>
          <w:sz w:val="24"/>
          <w:szCs w:val="24"/>
        </w:rPr>
        <w:t xml:space="preserve">Выдача разрешения на производство </w:t>
      </w:r>
    </w:p>
    <w:p w14:paraId="732E2146" w14:textId="1A405E13" w:rsidR="00E82BC8" w:rsidRPr="00313A92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3A92">
        <w:rPr>
          <w:rFonts w:ascii="Times New Roman" w:hAnsi="Times New Roman" w:cs="Times New Roman"/>
          <w:sz w:val="24"/>
          <w:szCs w:val="24"/>
        </w:rPr>
        <w:t>земляных работ</w:t>
      </w:r>
      <w:r w:rsidRPr="00313A92">
        <w:rPr>
          <w:rStyle w:val="FontStyle36"/>
          <w:rFonts w:ascii="Times New Roman" w:hAnsi="Times New Roman" w:cs="Times New Roman"/>
          <w:sz w:val="24"/>
          <w:szCs w:val="24"/>
        </w:rPr>
        <w:t>»</w:t>
      </w:r>
    </w:p>
    <w:p w14:paraId="4BBF765C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2C920C" w14:textId="77777777" w:rsidR="00E82BC8" w:rsidRPr="00E82BC8" w:rsidRDefault="00E82BC8" w:rsidP="00E8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B9C0B" w14:textId="77777777" w:rsidR="00E82BC8" w:rsidRPr="00E82BC8" w:rsidRDefault="00E82BC8" w:rsidP="00E8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C8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при подготовке  </w:t>
      </w:r>
    </w:p>
    <w:p w14:paraId="34CE28FD" w14:textId="369B8F1E" w:rsidR="00E82BC8" w:rsidRPr="00E82BC8" w:rsidRDefault="009E6E70" w:rsidP="00E82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«Выдача разрешения на производство земляных работ»</w:t>
      </w:r>
    </w:p>
    <w:p w14:paraId="64074754" w14:textId="7C9D3B01" w:rsidR="00E82BC8" w:rsidRPr="00E82BC8" w:rsidRDefault="00313A92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E5ED15A" wp14:editId="2E3C22C5">
                <wp:simplePos x="0" y="0"/>
                <wp:positionH relativeFrom="column">
                  <wp:posOffset>2750185</wp:posOffset>
                </wp:positionH>
                <wp:positionV relativeFrom="paragraph">
                  <wp:posOffset>38100</wp:posOffset>
                </wp:positionV>
                <wp:extent cx="0" cy="228600"/>
                <wp:effectExtent l="381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42F246" id="Прямая соединительная линия 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55pt,3pt" to="216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">
                <v:stroke endarrow="classic" endarrowwidth="narrow" endarrowlength="long"/>
              </v:line>
            </w:pict>
          </mc:Fallback>
        </mc:AlternateContent>
      </w:r>
    </w:p>
    <w:p w14:paraId="06483E0E" w14:textId="4DACB76A" w:rsidR="00E82BC8" w:rsidRPr="00E82BC8" w:rsidRDefault="00313A92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5F76F" wp14:editId="63589EE7">
                <wp:simplePos x="0" y="0"/>
                <wp:positionH relativeFrom="column">
                  <wp:posOffset>802005</wp:posOffset>
                </wp:positionH>
                <wp:positionV relativeFrom="paragraph">
                  <wp:posOffset>15875</wp:posOffset>
                </wp:positionV>
                <wp:extent cx="3962400" cy="906780"/>
                <wp:effectExtent l="0" t="0" r="19050" b="266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90678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292A7" w14:textId="77777777" w:rsidR="00050F1E" w:rsidRDefault="00050F1E" w:rsidP="00E82B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10EBDC" w14:textId="5EBC431A" w:rsidR="00050F1E" w:rsidRDefault="00050F1E" w:rsidP="00E82BC8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Специалист готовит и выдает заявителю лист согласования, для визирования с заинтересованными</w:t>
                            </w:r>
                            <w:r w:rsidR="00313A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организациями района.</w:t>
                            </w:r>
                          </w:p>
                          <w:p w14:paraId="01350C93" w14:textId="77777777" w:rsidR="00050F1E" w:rsidRDefault="00050F1E" w:rsidP="00E82B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F76F" id="Блок-схема: процесс 7" o:spid="_x0000_s1037" type="#_x0000_t109" style="position:absolute;margin-left:63.15pt;margin-top:1.25pt;width:312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" filled="f" fillcolor="silver">
                <v:textbox inset=".5mm,.3mm,.5mm,.3mm">
                  <w:txbxContent>
                    <w:p w14:paraId="3B9292A7" w14:textId="77777777" w:rsidR="00050F1E" w:rsidRDefault="00050F1E" w:rsidP="00E82BC8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110EBDC" w14:textId="5EBC431A" w:rsidR="00050F1E" w:rsidRDefault="00050F1E" w:rsidP="00E82BC8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Специалист готовит и выдает заявителю лист согласования, для визирования с заинтересованными</w:t>
                      </w:r>
                      <w:r w:rsidR="00313A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организациями района.</w:t>
                      </w:r>
                    </w:p>
                    <w:p w14:paraId="01350C93" w14:textId="77777777" w:rsidR="00050F1E" w:rsidRDefault="00050F1E" w:rsidP="00E82B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15F14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93A63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1C3AE" w14:textId="0D55551D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CAA46" w14:textId="07526FA2" w:rsidR="00E82BC8" w:rsidRPr="00E82BC8" w:rsidRDefault="00313A92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B9215E6" wp14:editId="2BFA9C84">
                <wp:simplePos x="0" y="0"/>
                <wp:positionH relativeFrom="column">
                  <wp:posOffset>2742565</wp:posOffset>
                </wp:positionH>
                <wp:positionV relativeFrom="paragraph">
                  <wp:posOffset>103505</wp:posOffset>
                </wp:positionV>
                <wp:extent cx="0" cy="228600"/>
                <wp:effectExtent l="381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9DB53C" id="Прямая соединительная линия 6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95pt,8.15pt" to="215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">
                <v:stroke endarrow="classic" endarrowwidth="narrow" endarrowlength="long"/>
              </v:line>
            </w:pict>
          </mc:Fallback>
        </mc:AlternateContent>
      </w:r>
    </w:p>
    <w:p w14:paraId="5B0D24E2" w14:textId="404629BE" w:rsidR="00E82BC8" w:rsidRPr="00E82BC8" w:rsidRDefault="00313A92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23766" wp14:editId="3EFDDAA0">
                <wp:simplePos x="0" y="0"/>
                <wp:positionH relativeFrom="column">
                  <wp:posOffset>802005</wp:posOffset>
                </wp:positionH>
                <wp:positionV relativeFrom="paragraph">
                  <wp:posOffset>205105</wp:posOffset>
                </wp:positionV>
                <wp:extent cx="3962400" cy="617220"/>
                <wp:effectExtent l="0" t="0" r="19050" b="1143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1722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B0F4A" w14:textId="747CE285" w:rsidR="00050F1E" w:rsidRDefault="00050F1E" w:rsidP="00E82BC8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возвращении заявителем завизированного листа </w:t>
                            </w:r>
                            <w:r w:rsidR="00313A92">
                              <w:rPr>
                                <w:rFonts w:ascii="Times New Roman" w:hAnsi="Times New Roman" w:cs="Times New Roman"/>
                              </w:rPr>
                              <w:t>согласования специалист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выдает оформленный ордер на производство земляных работ заявителю.</w:t>
                            </w:r>
                          </w:p>
                          <w:p w14:paraId="07C65ABC" w14:textId="77777777" w:rsidR="00050F1E" w:rsidRDefault="00050F1E" w:rsidP="00E82B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939165" w14:textId="77777777" w:rsidR="00050F1E" w:rsidRDefault="00050F1E" w:rsidP="00E82BC8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3B3DCB40" w14:textId="77777777" w:rsidR="00050F1E" w:rsidRDefault="00050F1E" w:rsidP="00E82B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CAB1DE2" w14:textId="77777777" w:rsidR="00050F1E" w:rsidRDefault="00050F1E" w:rsidP="00E82B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3766" id="Блок-схема: процесс 5" o:spid="_x0000_s1038" type="#_x0000_t109" style="position:absolute;margin-left:63.15pt;margin-top:16.15pt;width:312pt;height: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" filled="f" fillcolor="silver">
                <v:textbox inset=".5mm,.3mm,.5mm,.3mm">
                  <w:txbxContent>
                    <w:p w14:paraId="2F3B0F4A" w14:textId="747CE285" w:rsidR="00050F1E" w:rsidRDefault="00050F1E" w:rsidP="00E82BC8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возвращении заявителем завизированного листа </w:t>
                      </w:r>
                      <w:r w:rsidR="00313A92">
                        <w:rPr>
                          <w:rFonts w:ascii="Times New Roman" w:hAnsi="Times New Roman" w:cs="Times New Roman"/>
                        </w:rPr>
                        <w:t>согласования специалист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выдает оформленный ордер на производство земляных работ заявителю.</w:t>
                      </w:r>
                    </w:p>
                    <w:p w14:paraId="07C65ABC" w14:textId="77777777" w:rsidR="00050F1E" w:rsidRDefault="00050F1E" w:rsidP="00E82B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939165" w14:textId="77777777" w:rsidR="00050F1E" w:rsidRDefault="00050F1E" w:rsidP="00E82BC8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  <w:p w14:paraId="3B3DCB40" w14:textId="77777777" w:rsidR="00050F1E" w:rsidRDefault="00050F1E" w:rsidP="00E82BC8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CAB1DE2" w14:textId="77777777" w:rsidR="00050F1E" w:rsidRDefault="00050F1E" w:rsidP="00E82B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4CC9B2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27219" w14:textId="795B5C18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03160" w14:textId="36ED7DF7" w:rsidR="00E82BC8" w:rsidRPr="00E82BC8" w:rsidRDefault="00313A92" w:rsidP="00E8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40564" wp14:editId="201BEDFF">
                <wp:simplePos x="0" y="0"/>
                <wp:positionH relativeFrom="column">
                  <wp:posOffset>2743200</wp:posOffset>
                </wp:positionH>
                <wp:positionV relativeFrom="paragraph">
                  <wp:posOffset>169545</wp:posOffset>
                </wp:positionV>
                <wp:extent cx="635" cy="206375"/>
                <wp:effectExtent l="76200" t="0" r="75565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375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in;margin-top:13.35pt;width:.05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">
                <v:stroke endarrow="block"/>
              </v:shape>
            </w:pict>
          </mc:Fallback>
        </mc:AlternateContent>
      </w:r>
    </w:p>
    <w:p w14:paraId="01B3194E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8"/>
      </w:tblGrid>
      <w:tr w:rsidR="00E82BC8" w:rsidRPr="00E82BC8" w14:paraId="0219A55B" w14:textId="77777777" w:rsidTr="00313A92"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6840" w14:textId="00E133E8" w:rsidR="00E82BC8" w:rsidRPr="00313A92" w:rsidRDefault="00E82BC8" w:rsidP="00E82B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313A9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13A92">
              <w:rPr>
                <w:rFonts w:ascii="Times New Roman" w:hAnsi="Times New Roman" w:cs="Times New Roman"/>
                <w:szCs w:val="22"/>
              </w:rPr>
              <w:t>После завершения производства земляных работ заявитель производит рекультивацию затронутого земельного участка и восстановление дорожного покрытия, о чем в ордере на производство земляных работ специалистом Администрации муниципального образования Кощинского сельского поселения Смоленского района Смоленской области</w:t>
            </w:r>
            <w:r w:rsidR="00313A92" w:rsidRPr="00313A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13A92">
              <w:rPr>
                <w:rFonts w:ascii="Times New Roman" w:hAnsi="Times New Roman" w:cs="Times New Roman"/>
                <w:szCs w:val="22"/>
              </w:rPr>
              <w:t>делается отметка.</w:t>
            </w:r>
          </w:p>
          <w:p w14:paraId="455251D1" w14:textId="5B4D0CD8" w:rsidR="00E82BC8" w:rsidRPr="00313A92" w:rsidRDefault="00E82BC8" w:rsidP="00E82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E95326" w14:textId="35F29D73" w:rsidR="00E82BC8" w:rsidRPr="00E82BC8" w:rsidRDefault="00313A92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A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22FB627" wp14:editId="59D0CD4C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0" cy="303530"/>
                <wp:effectExtent l="76200" t="0" r="57150" b="584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8CBE9" id="Прямая со стрелкой 3" o:spid="_x0000_s1026" type="#_x0000_t32" style="position:absolute;margin-left:3in;margin-top:1.45pt;width:0;height:23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14:paraId="0E27B067" w14:textId="61EE41F1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B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BD46D" wp14:editId="05E36590">
                <wp:simplePos x="0" y="0"/>
                <wp:positionH relativeFrom="column">
                  <wp:posOffset>802005</wp:posOffset>
                </wp:positionH>
                <wp:positionV relativeFrom="paragraph">
                  <wp:posOffset>120650</wp:posOffset>
                </wp:positionV>
                <wp:extent cx="3962400" cy="342900"/>
                <wp:effectExtent l="0" t="0" r="19050" b="1905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0C681" w14:textId="77777777" w:rsidR="00050F1E" w:rsidRPr="00837B01" w:rsidRDefault="00050F1E" w:rsidP="00E82B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B01">
                              <w:rPr>
                                <w:rFonts w:ascii="Times New Roman" w:hAnsi="Times New Roman" w:cs="Times New Roman"/>
                              </w:rPr>
                              <w:t>Завершение исполнения муниципальной услуги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BD46D" id="Прямоугольник: скругленные углы 2" o:spid="_x0000_s1039" style="position:absolute;margin-left:63.15pt;margin-top:9.5pt;width:31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" filled="f" fillcolor="silver">
                <v:textbox inset=".5mm,.3mm,.5mm,.3mm">
                  <w:txbxContent>
                    <w:p w14:paraId="1210C681" w14:textId="77777777" w:rsidR="00050F1E" w:rsidRPr="00837B01" w:rsidRDefault="00050F1E" w:rsidP="00E82B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7B01">
                        <w:rPr>
                          <w:rFonts w:ascii="Times New Roman" w:hAnsi="Times New Roman" w:cs="Times New Roman"/>
                        </w:rPr>
                        <w:t>Завершение исполнения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A71080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30B100" w14:textId="77777777" w:rsidR="00E82BC8" w:rsidRPr="00E82BC8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03372C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687B95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59F2D8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C64215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E1CB89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4A318C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5B8095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609ADD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21E13F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CAFEA9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986BE4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6FE325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69C9B3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6BA7E6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151486" w14:textId="59D4EE51" w:rsid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C77091" w14:textId="77777777" w:rsidR="00D50A2B" w:rsidRPr="00E82BC8" w:rsidRDefault="00D50A2B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C116B9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00F2DE" w14:textId="77777777" w:rsidR="00E82BC8" w:rsidRPr="00837B01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B0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3371E4F9" w14:textId="77777777" w:rsidR="00E82BC8" w:rsidRPr="00837B01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9F262" w14:textId="77777777" w:rsidR="00E82BC8" w:rsidRPr="00837B01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B0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2846FD9" w14:textId="213FBE0E" w:rsidR="00E82BC8" w:rsidRPr="00837B01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B01">
        <w:rPr>
          <w:rStyle w:val="FontStyle39"/>
          <w:sz w:val="24"/>
          <w:szCs w:val="24"/>
        </w:rPr>
        <w:t>«</w:t>
      </w:r>
      <w:r w:rsidRPr="00837B01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837B01" w:rsidRPr="00837B01">
        <w:rPr>
          <w:rFonts w:ascii="Times New Roman" w:hAnsi="Times New Roman" w:cs="Times New Roman"/>
          <w:sz w:val="24"/>
          <w:szCs w:val="24"/>
        </w:rPr>
        <w:t>разрешения на</w:t>
      </w:r>
      <w:r w:rsidRPr="00837B01">
        <w:rPr>
          <w:rFonts w:ascii="Times New Roman" w:hAnsi="Times New Roman" w:cs="Times New Roman"/>
          <w:sz w:val="24"/>
          <w:szCs w:val="24"/>
        </w:rPr>
        <w:t xml:space="preserve"> производство</w:t>
      </w:r>
    </w:p>
    <w:p w14:paraId="7CD31B89" w14:textId="2D85F4E1" w:rsidR="00E82BC8" w:rsidRPr="00837B01" w:rsidRDefault="00E82BC8" w:rsidP="00E82B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B01">
        <w:rPr>
          <w:rFonts w:ascii="Times New Roman" w:hAnsi="Times New Roman" w:cs="Times New Roman"/>
          <w:sz w:val="24"/>
          <w:szCs w:val="24"/>
        </w:rPr>
        <w:t>земляных работ</w:t>
      </w:r>
      <w:r w:rsidRPr="00837B01">
        <w:rPr>
          <w:rStyle w:val="FontStyle36"/>
          <w:rFonts w:ascii="Times New Roman" w:hAnsi="Times New Roman" w:cs="Times New Roman"/>
          <w:sz w:val="24"/>
          <w:szCs w:val="24"/>
        </w:rPr>
        <w:t>»</w:t>
      </w:r>
    </w:p>
    <w:p w14:paraId="49D4418B" w14:textId="77777777" w:rsidR="00E82BC8" w:rsidRPr="00E82BC8" w:rsidRDefault="00E82BC8" w:rsidP="00E82BC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28"/>
      </w:tblGrid>
      <w:tr w:rsidR="00E82BC8" w:rsidRPr="00837B01" w14:paraId="216F6DA7" w14:textId="77777777" w:rsidTr="00837B01">
        <w:trPr>
          <w:jc w:val="right"/>
        </w:trPr>
        <w:tc>
          <w:tcPr>
            <w:tcW w:w="4728" w:type="dxa"/>
          </w:tcPr>
          <w:p w14:paraId="6EE34530" w14:textId="77777777" w:rsidR="00E82BC8" w:rsidRPr="00837B01" w:rsidRDefault="00E82BC8" w:rsidP="00E82BC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23E85" w14:textId="391ECEE8" w:rsidR="00E82BC8" w:rsidRPr="00837B01" w:rsidRDefault="00E82BC8" w:rsidP="00837B01">
            <w:pPr>
              <w:pStyle w:val="ConsPlusNonformat"/>
              <w:ind w:left="-3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     Главе муниципального</w:t>
            </w:r>
            <w:r w:rsidR="00837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14:paraId="4585465D" w14:textId="686B76CA" w:rsidR="00E82BC8" w:rsidRPr="00837B01" w:rsidRDefault="00837B01" w:rsidP="00837B01">
            <w:pPr>
              <w:pStyle w:val="ConsPlusNonformat"/>
              <w:ind w:left="-3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Кощинского сельского поселения Смоленского района Смоленской области</w:t>
            </w:r>
          </w:p>
          <w:p w14:paraId="24E933A8" w14:textId="77777777" w:rsidR="00E82BC8" w:rsidRPr="00837B01" w:rsidRDefault="00E82BC8" w:rsidP="00837B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E6D4B" w14:textId="77777777" w:rsidR="00E82BC8" w:rsidRPr="00E82BC8" w:rsidRDefault="00E82BC8" w:rsidP="00E82BC8">
      <w:pPr>
        <w:shd w:val="clear" w:color="auto" w:fill="FFFFFF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43B6FA" w14:textId="56EF3BE5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Организация_______________________________________________________</w:t>
      </w:r>
    </w:p>
    <w:p w14:paraId="7CCF81C3" w14:textId="61A08EF2" w:rsidR="00E82BC8" w:rsidRPr="00837B01" w:rsidRDefault="00E82BC8" w:rsidP="00E82B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proofErr w:type="gramStart"/>
      <w:r w:rsidR="00837B01" w:rsidRPr="00837B01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 </w:t>
      </w:r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>почтовый</w:t>
      </w:r>
      <w:proofErr w:type="gramEnd"/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 xml:space="preserve"> адрес, телефон)</w:t>
      </w:r>
    </w:p>
    <w:p w14:paraId="3FB21A3D" w14:textId="126D18A2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A56E81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B8D0443" w14:textId="77777777" w:rsidR="00E82BC8" w:rsidRPr="00E82BC8" w:rsidRDefault="00E82BC8" w:rsidP="00E82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BE93710" w14:textId="77777777" w:rsidR="00E82BC8" w:rsidRPr="00E82BC8" w:rsidRDefault="00E82BC8" w:rsidP="00E82B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ЗАЯВЛЕНИЕ</w:t>
      </w:r>
    </w:p>
    <w:p w14:paraId="0CF2278C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E3EB51" w14:textId="3209FC99" w:rsidR="00E82BC8" w:rsidRPr="00E82BC8" w:rsidRDefault="00E82BC8" w:rsidP="00E82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837B01" w:rsidRPr="00E82BC8">
        <w:rPr>
          <w:rFonts w:ascii="Times New Roman" w:hAnsi="Times New Roman" w:cs="Times New Roman"/>
          <w:sz w:val="28"/>
          <w:szCs w:val="28"/>
        </w:rPr>
        <w:t>Вас выдать</w:t>
      </w:r>
      <w:r w:rsidRPr="00E82BC8">
        <w:rPr>
          <w:rFonts w:ascii="Times New Roman" w:hAnsi="Times New Roman" w:cs="Times New Roman"/>
          <w:sz w:val="28"/>
          <w:szCs w:val="28"/>
        </w:rPr>
        <w:t xml:space="preserve"> ордер на выполнение </w:t>
      </w:r>
      <w:r w:rsidR="00837B01" w:rsidRPr="00E82BC8">
        <w:rPr>
          <w:rFonts w:ascii="Times New Roman" w:hAnsi="Times New Roman" w:cs="Times New Roman"/>
          <w:sz w:val="28"/>
          <w:szCs w:val="28"/>
        </w:rPr>
        <w:t>земляных работ</w:t>
      </w:r>
      <w:r w:rsidRPr="00E82BC8">
        <w:rPr>
          <w:rFonts w:ascii="Times New Roman" w:hAnsi="Times New Roman" w:cs="Times New Roman"/>
          <w:sz w:val="28"/>
          <w:szCs w:val="28"/>
        </w:rPr>
        <w:t xml:space="preserve"> по строительству объекта: __________________________________________________________________</w:t>
      </w:r>
    </w:p>
    <w:p w14:paraId="02C76AE1" w14:textId="77777777" w:rsidR="00E82BC8" w:rsidRPr="00837B01" w:rsidRDefault="00E82BC8" w:rsidP="00E82B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</w:t>
      </w:r>
    </w:p>
    <w:p w14:paraId="375BF528" w14:textId="442C3CA5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D8DAF2" w14:textId="701F4F38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</w:t>
      </w:r>
    </w:p>
    <w:p w14:paraId="63545778" w14:textId="3F0249F6" w:rsidR="00E82BC8" w:rsidRPr="00837B01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>(район, город, улица, номер участка)</w:t>
      </w:r>
    </w:p>
    <w:p w14:paraId="35AC8377" w14:textId="49E410B7" w:rsidR="00E82BC8" w:rsidRPr="00E82BC8" w:rsidRDefault="00837B01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сроком на</w:t>
      </w:r>
      <w:r w:rsidR="00E82BC8" w:rsidRPr="00E82BC8">
        <w:rPr>
          <w:rFonts w:ascii="Times New Roman" w:hAnsi="Times New Roman" w:cs="Times New Roman"/>
          <w:sz w:val="28"/>
          <w:szCs w:val="28"/>
        </w:rPr>
        <w:t xml:space="preserve"> _______________ дней.</w:t>
      </w:r>
    </w:p>
    <w:p w14:paraId="363C4326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14:paraId="20D81BFD" w14:textId="77777777" w:rsidR="00837B01" w:rsidRDefault="00837B01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E8D741" w14:textId="032796FD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При этом сообщаю:</w:t>
      </w:r>
    </w:p>
    <w:p w14:paraId="6FD539FA" w14:textId="39C22753" w:rsidR="00E82BC8" w:rsidRPr="00E82BC8" w:rsidRDefault="00E82BC8" w:rsidP="00837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   После   окончания   </w:t>
      </w:r>
      <w:r w:rsidR="00837B01" w:rsidRPr="00E82BC8">
        <w:rPr>
          <w:rFonts w:ascii="Times New Roman" w:hAnsi="Times New Roman" w:cs="Times New Roman"/>
          <w:sz w:val="28"/>
          <w:szCs w:val="28"/>
        </w:rPr>
        <w:t>работ в</w:t>
      </w:r>
      <w:r w:rsidRPr="00E82BC8">
        <w:rPr>
          <w:rFonts w:ascii="Times New Roman" w:hAnsi="Times New Roman" w:cs="Times New Roman"/>
          <w:sz w:val="28"/>
          <w:szCs w:val="28"/>
        </w:rPr>
        <w:t xml:space="preserve"> 5</w:t>
      </w:r>
      <w:r w:rsidR="00837B01">
        <w:rPr>
          <w:rFonts w:ascii="Times New Roman" w:hAnsi="Times New Roman" w:cs="Times New Roman"/>
          <w:sz w:val="28"/>
          <w:szCs w:val="28"/>
        </w:rPr>
        <w:t>-</w:t>
      </w:r>
      <w:r w:rsidR="00837B01" w:rsidRPr="00E82BC8">
        <w:rPr>
          <w:rFonts w:ascii="Times New Roman" w:hAnsi="Times New Roman" w:cs="Times New Roman"/>
          <w:sz w:val="28"/>
          <w:szCs w:val="28"/>
        </w:rPr>
        <w:t>дневный срок</w:t>
      </w:r>
      <w:r w:rsidRPr="00E82BC8">
        <w:rPr>
          <w:rFonts w:ascii="Times New Roman" w:hAnsi="Times New Roman" w:cs="Times New Roman"/>
          <w:sz w:val="28"/>
          <w:szCs w:val="28"/>
        </w:rPr>
        <w:t xml:space="preserve">   обязуемся   произвести</w:t>
      </w:r>
      <w:r w:rsidR="00837B01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необходимые восстановительные работы, </w:t>
      </w:r>
      <w:r w:rsidR="00837B01" w:rsidRPr="00E82BC8">
        <w:rPr>
          <w:rFonts w:ascii="Times New Roman" w:hAnsi="Times New Roman" w:cs="Times New Roman"/>
          <w:sz w:val="28"/>
          <w:szCs w:val="28"/>
        </w:rPr>
        <w:t>выполнить обратную засыпку траншеи</w:t>
      </w:r>
      <w:r w:rsidR="00837B01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(котлована), уплотнить грунт засыпки до </w:t>
      </w:r>
      <w:r w:rsidR="00837B01" w:rsidRPr="00E82BC8">
        <w:rPr>
          <w:rFonts w:ascii="Times New Roman" w:hAnsi="Times New Roman" w:cs="Times New Roman"/>
          <w:sz w:val="28"/>
          <w:szCs w:val="28"/>
        </w:rPr>
        <w:t>требуемой плотности, восстановить</w:t>
      </w:r>
      <w:r w:rsidR="00837B01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благоустройство и </w:t>
      </w:r>
      <w:r w:rsidR="00837B01" w:rsidRPr="00E82BC8">
        <w:rPr>
          <w:rFonts w:ascii="Times New Roman" w:hAnsi="Times New Roman" w:cs="Times New Roman"/>
          <w:sz w:val="28"/>
          <w:szCs w:val="28"/>
        </w:rPr>
        <w:t>дорожные покрытия, ликвидировать</w:t>
      </w:r>
      <w:r w:rsidRPr="00E82BC8">
        <w:rPr>
          <w:rFonts w:ascii="Times New Roman" w:hAnsi="Times New Roman" w:cs="Times New Roman"/>
          <w:sz w:val="28"/>
          <w:szCs w:val="28"/>
        </w:rPr>
        <w:t xml:space="preserve"> </w:t>
      </w:r>
      <w:r w:rsidR="00837B01" w:rsidRPr="00E82BC8">
        <w:rPr>
          <w:rFonts w:ascii="Times New Roman" w:hAnsi="Times New Roman" w:cs="Times New Roman"/>
          <w:sz w:val="28"/>
          <w:szCs w:val="28"/>
        </w:rPr>
        <w:t>нарушения прилегающей</w:t>
      </w:r>
      <w:r w:rsidR="00837B01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>территории, связанные с производством работ.</w:t>
      </w:r>
    </w:p>
    <w:p w14:paraId="392D0F3E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AEA0E2" w14:textId="768AAE33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Наши реквизиты: ______________________________________________</w:t>
      </w:r>
      <w:r w:rsidR="00837B01">
        <w:rPr>
          <w:rFonts w:ascii="Times New Roman" w:hAnsi="Times New Roman" w:cs="Times New Roman"/>
          <w:sz w:val="28"/>
          <w:szCs w:val="28"/>
        </w:rPr>
        <w:t>____________</w:t>
      </w:r>
      <w:r w:rsidRPr="00E82BC8">
        <w:rPr>
          <w:rFonts w:ascii="Times New Roman" w:hAnsi="Times New Roman" w:cs="Times New Roman"/>
          <w:sz w:val="28"/>
          <w:szCs w:val="28"/>
        </w:rPr>
        <w:t>_______</w:t>
      </w:r>
    </w:p>
    <w:p w14:paraId="165EAC09" w14:textId="7A26B375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FA9602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59A22B" w14:textId="24348FC1" w:rsidR="00E82BC8" w:rsidRPr="00837B01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  Руководитель организации ________________________________</w:t>
      </w:r>
      <w:r w:rsidR="00837B01">
        <w:rPr>
          <w:rFonts w:ascii="Times New Roman" w:hAnsi="Times New Roman" w:cs="Times New Roman"/>
          <w:sz w:val="28"/>
          <w:szCs w:val="28"/>
        </w:rPr>
        <w:t>____________________</w:t>
      </w:r>
      <w:r w:rsidRPr="00E82BC8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</w:t>
      </w:r>
      <w:proofErr w:type="gramStart"/>
      <w:r w:rsidRPr="00E82BC8">
        <w:rPr>
          <w:rFonts w:ascii="Times New Roman" w:hAnsi="Times New Roman" w:cs="Times New Roman"/>
          <w:sz w:val="28"/>
          <w:szCs w:val="28"/>
        </w:rPr>
        <w:t xml:space="preserve">   </w:t>
      </w:r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>должность, подпись, Ф.И.О.) М.П.</w:t>
      </w:r>
    </w:p>
    <w:p w14:paraId="19AF247D" w14:textId="77777777" w:rsidR="00E82BC8" w:rsidRPr="00E82BC8" w:rsidRDefault="00E82BC8" w:rsidP="00E82BC8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4536" w:type="dxa"/>
        <w:tblLook w:val="01E0" w:firstRow="1" w:lastRow="1" w:firstColumn="1" w:lastColumn="1" w:noHBand="0" w:noVBand="0"/>
      </w:tblPr>
      <w:tblGrid>
        <w:gridCol w:w="4820"/>
      </w:tblGrid>
      <w:tr w:rsidR="00E82BC8" w:rsidRPr="00E82BC8" w14:paraId="28E438A7" w14:textId="77777777" w:rsidTr="00837B01">
        <w:tc>
          <w:tcPr>
            <w:tcW w:w="4820" w:type="dxa"/>
          </w:tcPr>
          <w:p w14:paraId="664C65FB" w14:textId="77777777" w:rsidR="00837B01" w:rsidRPr="00837B01" w:rsidRDefault="00837B01" w:rsidP="00837B01">
            <w:pPr>
              <w:pStyle w:val="ConsPlusNonformat"/>
              <w:ind w:left="-3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      Главе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14:paraId="1BF131B1" w14:textId="77777777" w:rsidR="00837B01" w:rsidRPr="00837B01" w:rsidRDefault="00837B01" w:rsidP="00837B01">
            <w:pPr>
              <w:pStyle w:val="ConsPlusNonformat"/>
              <w:ind w:left="-3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</w:rPr>
              <w:t>Кощинского сельского поселения Смоленского района Смоленской области</w:t>
            </w:r>
          </w:p>
          <w:p w14:paraId="0309C556" w14:textId="77777777" w:rsidR="00E82BC8" w:rsidRPr="00E82BC8" w:rsidRDefault="00E82BC8" w:rsidP="00837B01">
            <w:pPr>
              <w:pStyle w:val="ConsPlusNonformat"/>
              <w:ind w:left="-2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E324A" w14:textId="77777777" w:rsidR="00E82BC8" w:rsidRPr="00E82BC8" w:rsidRDefault="00E82BC8" w:rsidP="00E82BC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1E0" w:firstRow="1" w:lastRow="1" w:firstColumn="1" w:lastColumn="1" w:noHBand="0" w:noVBand="0"/>
      </w:tblPr>
      <w:tblGrid>
        <w:gridCol w:w="5008"/>
      </w:tblGrid>
      <w:tr w:rsidR="00E82BC8" w:rsidRPr="00E82BC8" w14:paraId="6089243D" w14:textId="77777777" w:rsidTr="00E82BC8">
        <w:tc>
          <w:tcPr>
            <w:tcW w:w="5008" w:type="dxa"/>
          </w:tcPr>
          <w:p w14:paraId="76BC26A2" w14:textId="77777777" w:rsidR="00E82BC8" w:rsidRPr="00E82BC8" w:rsidRDefault="00E82BC8" w:rsidP="00E82BC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2BC8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14:paraId="2B230851" w14:textId="77777777" w:rsidR="00E82BC8" w:rsidRPr="00837B01" w:rsidRDefault="00E82BC8" w:rsidP="00E82B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7B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(Ф.И.О,   почтовый адрес, телефон)</w:t>
            </w:r>
          </w:p>
          <w:p w14:paraId="7A02E1D1" w14:textId="3EDE6161" w:rsidR="00E82BC8" w:rsidRPr="00E82BC8" w:rsidRDefault="00E82BC8" w:rsidP="00E82BC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2BC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5B9DF953" w14:textId="77777777" w:rsidR="00E82BC8" w:rsidRPr="00E82BC8" w:rsidRDefault="00E82BC8" w:rsidP="00E82BC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2BC4B" w14:textId="71363E03" w:rsidR="00E82BC8" w:rsidRPr="00E82BC8" w:rsidRDefault="00E82BC8" w:rsidP="00E82BC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2BC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0AAE6C9B" w14:textId="77777777" w:rsidR="00E82BC8" w:rsidRPr="00E82BC8" w:rsidRDefault="00E82BC8" w:rsidP="00E82BC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401F44" w14:textId="77777777" w:rsidR="00E82BC8" w:rsidRPr="00E82BC8" w:rsidRDefault="00E82BC8" w:rsidP="00E82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EFC24C9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A1BE585" w14:textId="77777777" w:rsidR="00E82BC8" w:rsidRPr="00E82BC8" w:rsidRDefault="00E82BC8" w:rsidP="00E82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B41097E" w14:textId="77777777" w:rsidR="00E82BC8" w:rsidRPr="00E82BC8" w:rsidRDefault="00E82BC8" w:rsidP="00E82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915E902" w14:textId="77777777" w:rsidR="00E82BC8" w:rsidRPr="00E82BC8" w:rsidRDefault="00E82BC8" w:rsidP="00E82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898E172" w14:textId="77777777" w:rsidR="00E82BC8" w:rsidRPr="00E82BC8" w:rsidRDefault="00E82BC8" w:rsidP="00E82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C0DA5A8" w14:textId="77777777" w:rsidR="00E82BC8" w:rsidRPr="00E82BC8" w:rsidRDefault="00E82BC8" w:rsidP="00E82B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29916AB" w14:textId="77777777" w:rsidR="00E82BC8" w:rsidRPr="00E82BC8" w:rsidRDefault="00E82BC8" w:rsidP="00E82B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0762AE" w14:textId="77777777" w:rsidR="00E82BC8" w:rsidRPr="00E82BC8" w:rsidRDefault="00E82BC8" w:rsidP="00E82B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4618EC4" w14:textId="77777777" w:rsidR="00E82BC8" w:rsidRPr="00E82BC8" w:rsidRDefault="00E82BC8" w:rsidP="00E82B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ЗАЯВЛЕНИЕ</w:t>
      </w:r>
    </w:p>
    <w:p w14:paraId="3DAEE213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923C9D1" w14:textId="393D8D68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Прошу выдать ордер на выполнение </w:t>
      </w:r>
      <w:r w:rsidR="00837B01" w:rsidRPr="00E82BC8">
        <w:rPr>
          <w:rFonts w:ascii="Times New Roman" w:hAnsi="Times New Roman" w:cs="Times New Roman"/>
          <w:sz w:val="28"/>
          <w:szCs w:val="28"/>
        </w:rPr>
        <w:t>земляных работ</w:t>
      </w:r>
      <w:r w:rsidRPr="00E82BC8">
        <w:rPr>
          <w:rFonts w:ascii="Times New Roman" w:hAnsi="Times New Roman" w:cs="Times New Roman"/>
          <w:sz w:val="28"/>
          <w:szCs w:val="28"/>
        </w:rPr>
        <w:t xml:space="preserve"> по строительству __________________________________________________________________</w:t>
      </w:r>
    </w:p>
    <w:p w14:paraId="6D024BBD" w14:textId="77777777" w:rsidR="00E82BC8" w:rsidRPr="00837B01" w:rsidRDefault="00E82BC8" w:rsidP="00837B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</w:t>
      </w:r>
    </w:p>
    <w:p w14:paraId="0C207265" w14:textId="7EA08E99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D15359" w14:textId="708B8548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</w:t>
      </w:r>
    </w:p>
    <w:p w14:paraId="20776230" w14:textId="19E0DEC5" w:rsidR="00E82BC8" w:rsidRPr="00837B01" w:rsidRDefault="00E82BC8" w:rsidP="00837B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>(район, город, улица, номер участка)</w:t>
      </w:r>
    </w:p>
    <w:p w14:paraId="1EFE91A6" w14:textId="05BC46D5" w:rsidR="00E82BC8" w:rsidRPr="00E82BC8" w:rsidRDefault="00837B01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E82BC8">
        <w:rPr>
          <w:rFonts w:ascii="Times New Roman" w:hAnsi="Times New Roman" w:cs="Times New Roman"/>
          <w:sz w:val="28"/>
          <w:szCs w:val="28"/>
        </w:rPr>
        <w:t>на</w:t>
      </w:r>
      <w:r w:rsidR="00E82BC8" w:rsidRPr="00E82BC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E82BC8" w:rsidRPr="00E82BC8">
        <w:rPr>
          <w:rFonts w:ascii="Times New Roman" w:hAnsi="Times New Roman" w:cs="Times New Roman"/>
          <w:sz w:val="28"/>
          <w:szCs w:val="28"/>
        </w:rPr>
        <w:t>______________ дней.</w:t>
      </w:r>
    </w:p>
    <w:p w14:paraId="2726485A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14:paraId="52557661" w14:textId="77777777" w:rsidR="00837B01" w:rsidRDefault="00837B01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B25D45" w14:textId="22F5FF72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При этом сообщаю:</w:t>
      </w:r>
    </w:p>
    <w:p w14:paraId="0FB0D8DE" w14:textId="7A10F99C" w:rsidR="00E82BC8" w:rsidRPr="00E82BC8" w:rsidRDefault="00E82BC8" w:rsidP="00837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    После   окончания   </w:t>
      </w:r>
      <w:r w:rsidR="00837B01" w:rsidRPr="00E82BC8">
        <w:rPr>
          <w:rFonts w:ascii="Times New Roman" w:hAnsi="Times New Roman" w:cs="Times New Roman"/>
          <w:sz w:val="28"/>
          <w:szCs w:val="28"/>
        </w:rPr>
        <w:t>работ в</w:t>
      </w:r>
      <w:r w:rsidRPr="00E82BC8">
        <w:rPr>
          <w:rFonts w:ascii="Times New Roman" w:hAnsi="Times New Roman" w:cs="Times New Roman"/>
          <w:sz w:val="28"/>
          <w:szCs w:val="28"/>
        </w:rPr>
        <w:t xml:space="preserve"> 5</w:t>
      </w:r>
      <w:r w:rsidR="00837B01">
        <w:rPr>
          <w:rFonts w:ascii="Times New Roman" w:hAnsi="Times New Roman" w:cs="Times New Roman"/>
          <w:sz w:val="28"/>
          <w:szCs w:val="28"/>
        </w:rPr>
        <w:t>-</w:t>
      </w:r>
      <w:r w:rsidR="00837B01" w:rsidRPr="00E82BC8">
        <w:rPr>
          <w:rFonts w:ascii="Times New Roman" w:hAnsi="Times New Roman" w:cs="Times New Roman"/>
          <w:sz w:val="28"/>
          <w:szCs w:val="28"/>
        </w:rPr>
        <w:t>дневный срок</w:t>
      </w:r>
      <w:r w:rsidRPr="00E82BC8">
        <w:rPr>
          <w:rFonts w:ascii="Times New Roman" w:hAnsi="Times New Roman" w:cs="Times New Roman"/>
          <w:sz w:val="28"/>
          <w:szCs w:val="28"/>
        </w:rPr>
        <w:t xml:space="preserve">   обязуюсь   произвести</w:t>
      </w:r>
    </w:p>
    <w:p w14:paraId="1713AC03" w14:textId="5D91E651" w:rsidR="00E82BC8" w:rsidRPr="00E82BC8" w:rsidRDefault="00E82BC8" w:rsidP="00837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 xml:space="preserve">необходимые восстановительные работы, </w:t>
      </w:r>
      <w:r w:rsidR="00837B01" w:rsidRPr="00E82BC8">
        <w:rPr>
          <w:rFonts w:ascii="Times New Roman" w:hAnsi="Times New Roman" w:cs="Times New Roman"/>
          <w:sz w:val="28"/>
          <w:szCs w:val="28"/>
        </w:rPr>
        <w:t>выполнить обратную засыпку траншеи</w:t>
      </w:r>
      <w:r w:rsidR="00837B01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(котлована), уплотнить грунт засыпки до </w:t>
      </w:r>
      <w:r w:rsidR="00837B01" w:rsidRPr="00E82BC8">
        <w:rPr>
          <w:rFonts w:ascii="Times New Roman" w:hAnsi="Times New Roman" w:cs="Times New Roman"/>
          <w:sz w:val="28"/>
          <w:szCs w:val="28"/>
        </w:rPr>
        <w:t>требуемой плотности, восстановить</w:t>
      </w:r>
      <w:r w:rsidR="00837B01">
        <w:rPr>
          <w:rFonts w:ascii="Times New Roman" w:hAnsi="Times New Roman" w:cs="Times New Roman"/>
          <w:sz w:val="28"/>
          <w:szCs w:val="28"/>
        </w:rPr>
        <w:t xml:space="preserve"> </w:t>
      </w:r>
      <w:r w:rsidRPr="00E82BC8">
        <w:rPr>
          <w:rFonts w:ascii="Times New Roman" w:hAnsi="Times New Roman" w:cs="Times New Roman"/>
          <w:sz w:val="28"/>
          <w:szCs w:val="28"/>
        </w:rPr>
        <w:t xml:space="preserve">благоустройство и </w:t>
      </w:r>
      <w:r w:rsidR="00837B01" w:rsidRPr="00E82BC8">
        <w:rPr>
          <w:rFonts w:ascii="Times New Roman" w:hAnsi="Times New Roman" w:cs="Times New Roman"/>
          <w:sz w:val="28"/>
          <w:szCs w:val="28"/>
        </w:rPr>
        <w:t>дорожные покрытия, ликвидировать</w:t>
      </w:r>
      <w:r w:rsidRPr="00E82BC8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837B01" w:rsidRPr="00E82BC8">
        <w:rPr>
          <w:rFonts w:ascii="Times New Roman" w:hAnsi="Times New Roman" w:cs="Times New Roman"/>
          <w:sz w:val="28"/>
          <w:szCs w:val="28"/>
        </w:rPr>
        <w:t>на прилегающей</w:t>
      </w:r>
      <w:r w:rsidRPr="00E82BC8">
        <w:rPr>
          <w:rFonts w:ascii="Times New Roman" w:hAnsi="Times New Roman" w:cs="Times New Roman"/>
          <w:sz w:val="28"/>
          <w:szCs w:val="28"/>
        </w:rPr>
        <w:t xml:space="preserve"> территории, связанные с производством работ.</w:t>
      </w:r>
    </w:p>
    <w:p w14:paraId="68BAA7CF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BC49D4B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D33212" w14:textId="77777777" w:rsidR="00E82BC8" w:rsidRPr="00E82BC8" w:rsidRDefault="00E82BC8" w:rsidP="00E82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674257A" w14:textId="77777777" w:rsidR="00837B01" w:rsidRDefault="00E82BC8" w:rsidP="00837B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C8">
        <w:rPr>
          <w:rFonts w:ascii="Times New Roman" w:hAnsi="Times New Roman" w:cs="Times New Roman"/>
          <w:sz w:val="28"/>
          <w:szCs w:val="28"/>
        </w:rPr>
        <w:t>________________                                         _____ ______________</w:t>
      </w:r>
    </w:p>
    <w:p w14:paraId="5EF33903" w14:textId="74C87958" w:rsidR="00EB6352" w:rsidRPr="00837B01" w:rsidRDefault="00E82BC8" w:rsidP="00837B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</w:t>
      </w:r>
      <w:proofErr w:type="gramStart"/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 xml:space="preserve">составления)   </w:t>
      </w:r>
      <w:proofErr w:type="gramEnd"/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837B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Pr="00837B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 заявителя, расшифровка  подписи)</w:t>
      </w:r>
      <w:r w:rsidRPr="00837B01">
        <w:rPr>
          <w:vertAlign w:val="superscript"/>
        </w:rPr>
        <w:t xml:space="preserve">      </w:t>
      </w:r>
      <w:bookmarkEnd w:id="4"/>
    </w:p>
    <w:sectPr w:rsidR="00EB6352" w:rsidRPr="00837B01" w:rsidSect="00D50A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8C56" w14:textId="77777777" w:rsidR="00EB4B21" w:rsidRDefault="00EB4B21" w:rsidP="00010694">
      <w:pPr>
        <w:spacing w:after="0" w:line="240" w:lineRule="auto"/>
      </w:pPr>
      <w:r>
        <w:separator/>
      </w:r>
    </w:p>
  </w:endnote>
  <w:endnote w:type="continuationSeparator" w:id="0">
    <w:p w14:paraId="4F8EA301" w14:textId="77777777" w:rsidR="00EB4B21" w:rsidRDefault="00EB4B21" w:rsidP="0001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7E392" w14:textId="77777777" w:rsidR="00050F1E" w:rsidRDefault="00050F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513E" w14:textId="77777777" w:rsidR="00050F1E" w:rsidRDefault="00050F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7EBA" w14:textId="77777777" w:rsidR="00050F1E" w:rsidRDefault="00050F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3E385" w14:textId="77777777" w:rsidR="00EB4B21" w:rsidRDefault="00EB4B21" w:rsidP="00010694">
      <w:pPr>
        <w:spacing w:after="0" w:line="240" w:lineRule="auto"/>
      </w:pPr>
      <w:r>
        <w:separator/>
      </w:r>
    </w:p>
  </w:footnote>
  <w:footnote w:type="continuationSeparator" w:id="0">
    <w:p w14:paraId="048D6EFF" w14:textId="77777777" w:rsidR="00EB4B21" w:rsidRDefault="00EB4B21" w:rsidP="0001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902DD" w14:textId="77777777" w:rsidR="00050F1E" w:rsidRDefault="00050F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423481"/>
      <w:docPartObj>
        <w:docPartGallery w:val="Page Numbers (Top of Page)"/>
        <w:docPartUnique/>
      </w:docPartObj>
    </w:sdtPr>
    <w:sdtEndPr/>
    <w:sdtContent>
      <w:p w14:paraId="1742506F" w14:textId="36FCC1DF" w:rsidR="00050F1E" w:rsidRDefault="00050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49">
          <w:rPr>
            <w:noProof/>
          </w:rPr>
          <w:t>3</w:t>
        </w:r>
        <w:r>
          <w:fldChar w:fldCharType="end"/>
        </w:r>
      </w:p>
    </w:sdtContent>
  </w:sdt>
  <w:p w14:paraId="2318D332" w14:textId="77777777" w:rsidR="00050F1E" w:rsidRDefault="00050F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F851A" w14:textId="77777777" w:rsidR="00050F1E" w:rsidRDefault="00050F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4872" w:hanging="360"/>
      </w:pPr>
    </w:lvl>
    <w:lvl w:ilvl="2" w:tplc="0419001B">
      <w:start w:val="1"/>
      <w:numFmt w:val="lowerRoman"/>
      <w:lvlText w:val="%3."/>
      <w:lvlJc w:val="right"/>
      <w:pPr>
        <w:ind w:left="5592" w:hanging="180"/>
      </w:pPr>
    </w:lvl>
    <w:lvl w:ilvl="3" w:tplc="0419000F">
      <w:start w:val="1"/>
      <w:numFmt w:val="decimal"/>
      <w:lvlText w:val="%4."/>
      <w:lvlJc w:val="left"/>
      <w:pPr>
        <w:ind w:left="6312" w:hanging="360"/>
      </w:pPr>
    </w:lvl>
    <w:lvl w:ilvl="4" w:tplc="04190019">
      <w:start w:val="1"/>
      <w:numFmt w:val="lowerLetter"/>
      <w:lvlText w:val="%5."/>
      <w:lvlJc w:val="left"/>
      <w:pPr>
        <w:ind w:left="7032" w:hanging="360"/>
      </w:pPr>
    </w:lvl>
    <w:lvl w:ilvl="5" w:tplc="0419001B">
      <w:start w:val="1"/>
      <w:numFmt w:val="lowerRoman"/>
      <w:lvlText w:val="%6."/>
      <w:lvlJc w:val="right"/>
      <w:pPr>
        <w:ind w:left="7752" w:hanging="180"/>
      </w:pPr>
    </w:lvl>
    <w:lvl w:ilvl="6" w:tplc="0419000F">
      <w:start w:val="1"/>
      <w:numFmt w:val="decimal"/>
      <w:lvlText w:val="%7."/>
      <w:lvlJc w:val="left"/>
      <w:pPr>
        <w:ind w:left="8472" w:hanging="360"/>
      </w:pPr>
    </w:lvl>
    <w:lvl w:ilvl="7" w:tplc="04190019">
      <w:start w:val="1"/>
      <w:numFmt w:val="lowerLetter"/>
      <w:lvlText w:val="%8."/>
      <w:lvlJc w:val="left"/>
      <w:pPr>
        <w:ind w:left="9192" w:hanging="360"/>
      </w:pPr>
    </w:lvl>
    <w:lvl w:ilvl="8" w:tplc="0419001B">
      <w:start w:val="1"/>
      <w:numFmt w:val="lowerRoman"/>
      <w:lvlText w:val="%9."/>
      <w:lvlJc w:val="right"/>
      <w:pPr>
        <w:ind w:left="9912" w:hanging="180"/>
      </w:pPr>
    </w:lvl>
  </w:abstractNum>
  <w:abstractNum w:abstractNumId="6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1"/>
    <w:rsid w:val="00010694"/>
    <w:rsid w:val="00050F1E"/>
    <w:rsid w:val="00097589"/>
    <w:rsid w:val="00147A37"/>
    <w:rsid w:val="00211C74"/>
    <w:rsid w:val="00217D30"/>
    <w:rsid w:val="00313A92"/>
    <w:rsid w:val="00363E7D"/>
    <w:rsid w:val="003957EE"/>
    <w:rsid w:val="003B4CD4"/>
    <w:rsid w:val="004F7914"/>
    <w:rsid w:val="00767449"/>
    <w:rsid w:val="00837B01"/>
    <w:rsid w:val="009E3818"/>
    <w:rsid w:val="009E6E70"/>
    <w:rsid w:val="00A26896"/>
    <w:rsid w:val="00A55459"/>
    <w:rsid w:val="00B34061"/>
    <w:rsid w:val="00B35F37"/>
    <w:rsid w:val="00B81796"/>
    <w:rsid w:val="00C32BA9"/>
    <w:rsid w:val="00D50A2B"/>
    <w:rsid w:val="00D62085"/>
    <w:rsid w:val="00DA7B2E"/>
    <w:rsid w:val="00DB6149"/>
    <w:rsid w:val="00DC7271"/>
    <w:rsid w:val="00E26A0A"/>
    <w:rsid w:val="00E82BC8"/>
    <w:rsid w:val="00E93B80"/>
    <w:rsid w:val="00EB4B21"/>
    <w:rsid w:val="00EB6352"/>
    <w:rsid w:val="00FA7220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A0C"/>
  <w15:chartTrackingRefBased/>
  <w15:docId w15:val="{D439D7FA-09E4-4E47-BED6-85AD59A8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6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B635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B635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B6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6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EB6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3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352"/>
  </w:style>
  <w:style w:type="paragraph" w:styleId="a7">
    <w:name w:val="footer"/>
    <w:basedOn w:val="a"/>
    <w:link w:val="a8"/>
    <w:uiPriority w:val="99"/>
    <w:unhideWhenUsed/>
    <w:rsid w:val="00EB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352"/>
  </w:style>
  <w:style w:type="paragraph" w:styleId="a9">
    <w:name w:val="Body Text Indent"/>
    <w:basedOn w:val="a"/>
    <w:link w:val="aa"/>
    <w:uiPriority w:val="99"/>
    <w:semiHidden/>
    <w:unhideWhenUsed/>
    <w:rsid w:val="00E82B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BC8"/>
  </w:style>
  <w:style w:type="paragraph" w:styleId="ab">
    <w:name w:val="No Spacing"/>
    <w:uiPriority w:val="99"/>
    <w:qFormat/>
    <w:rsid w:val="00E82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82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82BC8"/>
    <w:pPr>
      <w:widowControl w:val="0"/>
      <w:suppressAutoHyphens/>
      <w:autoSpaceDE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E82BC8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E82BC8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82BC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E82BC8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82B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82B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82B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E82BC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82BC8"/>
    <w:pPr>
      <w:widowControl w:val="0"/>
      <w:suppressAutoHyphens/>
      <w:autoSpaceDE w:val="0"/>
      <w:spacing w:after="0" w:line="331" w:lineRule="exact"/>
      <w:ind w:hanging="10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E82BC8"/>
    <w:pPr>
      <w:widowControl w:val="0"/>
      <w:suppressAutoHyphens/>
      <w:autoSpaceDE w:val="0"/>
      <w:spacing w:after="0" w:line="326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E82BC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E82B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E82BC8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E82BC8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E82BC8"/>
    <w:pPr>
      <w:widowControl w:val="0"/>
      <w:suppressAutoHyphens/>
      <w:autoSpaceDE w:val="0"/>
      <w:spacing w:after="0" w:line="638" w:lineRule="exact"/>
      <w:ind w:firstLine="113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E82BC8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E82BC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9">
    <w:name w:val="Font Style39"/>
    <w:rsid w:val="00E82BC8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rsid w:val="00E82BC8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E82BC8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E82BC8"/>
    <w:rPr>
      <w:rFonts w:ascii="Arial Narrow" w:hAnsi="Arial Narrow" w:cs="Arial Narrow" w:hint="default"/>
      <w:b/>
      <w:bCs/>
      <w:sz w:val="46"/>
      <w:szCs w:val="46"/>
    </w:rPr>
  </w:style>
  <w:style w:type="character" w:customStyle="1" w:styleId="FontStyle34">
    <w:name w:val="Font Style34"/>
    <w:rsid w:val="00E82BC8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35">
    <w:name w:val="Font Style35"/>
    <w:rsid w:val="00E82B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E82BC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1">
    <w:name w:val="Font Style41"/>
    <w:rsid w:val="00E82BC8"/>
    <w:rPr>
      <w:rFonts w:ascii="Times New Roman" w:hAnsi="Times New Roman" w:cs="Times New Roman" w:hint="default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B81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oshino.smol-ray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shino.smol-ray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oshino.smol-ra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9C137A05875409C47CDCE6BC115646F761E666EB10BB958F597E87DCB841DA49FCF3BDDC63DD84583040A28T1x4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21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2020-10-22T13:33:00Z</dcterms:created>
  <dcterms:modified xsi:type="dcterms:W3CDTF">2020-10-27T09:18:00Z</dcterms:modified>
</cp:coreProperties>
</file>